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2627" w14:textId="7fa2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23 декабря 2015 года № 38-462/V "О бюджете Урджарского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09 июня 2016 года № 3-28/VI. Зарегистрировано Департаментом юстиции Восточно-Казахстанской области 17 июня 2016 года № 4570. Утратило силу - решением Урджарского районного маслихата Восточно-Казахстанской области от 22 декабря 2016 года № 10-95/VI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22.12.2016 № 10-95/VI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3/24-VI от 24 мая 2016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09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4327, опубликовано в газете "Пульс времени/Уақыт тынысы" от 25 января 2016 года в номере 12-13)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7 395 559,8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6 248 790,8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7 401 385,0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2016 года № 3-28/VI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6118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7 395 559,8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6 248 790,8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6 248 790,8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7"/>
        <w:gridCol w:w="5359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7 401 385,0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4 881 680,8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4 397 132,8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4 232 750,9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4 071 941,0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2016 года № 3-28/VI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2016-2018 годы,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818"/>
        <w:gridCol w:w="818"/>
        <w:gridCol w:w="2670"/>
        <w:gridCol w:w="2119"/>
        <w:gridCol w:w="2119"/>
        <w:gridCol w:w="2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жилищ-но-коммунального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средней школы на 320 мест в селе Урджар, Урджарского района,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жилищ-но-коммунального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очистных сооружений и канализации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водопроводных сетей в селе Урджар (3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Акшокы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жилищ-но-коммунального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государственной экспертизы разработанной ПСД на строительство сельского клуба в селе Жогаргы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