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b90" w14:textId="c9c3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23 декабря 2015 года № 38-462/V "О бюджете Урджарского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июля 2016 года № 5-51/VI. Зарегистрировано Департаментом юстиции Восточно-Казахстанской области 09 августа 2016 года № 4633. Утратило силу - решением Урджарского районного маслихата Восточно-Казахстанской области от 22 декабря 2016 года № 10-95/VI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22.12.2016 № 10-95/VI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5/37-VI от 14 июля 2016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09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4327, опубликовано в газете "Пульс времени/Уақыт тынысы" от 25 января 2016 года в номере 12-13)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7 403 008,8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6 256 239,8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7 408 834,0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Тлеуберлин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5-51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1002"/>
        <w:gridCol w:w="1003"/>
        <w:gridCol w:w="1003"/>
        <w:gridCol w:w="5987"/>
        <w:gridCol w:w="3040"/>
      </w:tblGrid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7 403 008,8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6 256 239,8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6 256 239,8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7"/>
        <w:gridCol w:w="5359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7 408 834,0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4 901 680,8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4 417 132,8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4 252 750,9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4 091 941,0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