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6fa77" w14:textId="e76fa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осуществления выездной торговли по Урджарскому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12 июля 2016 года № 374. Зарегистрировано Департаментом юстиции Восточно-Казахстанской области 10 августа 2016 года № 4639. Утратило силу - постановлением акимата Урджарского района Восточно-Казахстанской области от 6 ноября 2017 года № 316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Урджарского района Восточно-Казахстанской области от 06.11.2017 № 316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"Об утверждении Правил внутренней торговли" акимат Урджарского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Определить места для осуществления выездной торговли по Урджарскому району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заместителя акима района Сейтканова К.Б.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Ж.Байсабыров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"12"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Определенные места для осуществления выездной торговли по Урджарскому району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1237"/>
        <w:gridCol w:w="9292"/>
      </w:tblGrid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Установленные места</w:t>
            </w:r>
          </w:p>
        </w:tc>
      </w:tr>
      <w:tr>
        <w:trPr>
          <w:trHeight w:val="30" w:hRule="atLeast"/>
        </w:trPr>
        <w:tc>
          <w:tcPr>
            <w:tcW w:w="1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Урджар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Возле магазина "Айжан" по улице Сейфуллина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домом № 81 по улице Сейфуллина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остановки "Воронкова" по улице Сейфуллина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дома № 88 по улице Сейфуллина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остановки "Дорожно-эксплуатационный участок - 24" по проспекту Абылайхана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остановки "Морозова" по проспекту Абылайхана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магазином "Арай" по проспекту Абылайхана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Кабанбай 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кафе "Азамат" на пересечении улицы Д.Конаева и К.Чыбынтаевой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