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9733" w14:textId="7449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4 октября 2016 года № 7-72/VI. Зарегистрировано Департаментом юстиции Восточно-Казахстанской области 1 ноября 2016 года № 4726. Утратило силу - решением Урджарского районного маслихата Восточно-Казахстанской области от 18 октября 2021 года № 9-133/VII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- 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Восточно-Казахстанской области от 18.10.2021 № 9-133/VII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Возместить затраты на обучение на дому детей с ограниченными возможностями из числа инвалидов по индивидуальному учебному плану ежемесячно в размере четырех месячных расчетных показателя в течении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Восточно-Казахстанской области от 26.02.2020 </w:t>
      </w:r>
      <w:r>
        <w:rPr>
          <w:rFonts w:ascii="Times New Roman"/>
          <w:b w:val="false"/>
          <w:i w:val="false"/>
          <w:color w:val="000000"/>
          <w:sz w:val="28"/>
        </w:rPr>
        <w:t>№ 50-581/VI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Определить следующий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возмещение затрат на обучение производится государственным учреждением "Отдел занятости, социальных программ и регистрации актов гражданского состояния Урджарского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возмещение затрат на детей с ограниченными возможностями из числа инвалидов (кроме детей-инвалидов, находящихся на полном государственном обеспечении) предоставляется одному из родителей или законному представителю детей-инвалидов, обучающихся на дому,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перечень документов, необходимых для возмещения затрат на обучение на дому детей с ограниченными возможностями из числа инвалидов по индивидуальному учебному плану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"Возмещение затрат на обучение на дому детей инвалидов" утвержденного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 трудовой сфере" (зарегистрировано в Реестре государственной регистрации нормативных правовых актов под № 11342);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возмещение затрат на обучение назначается с месяца обращения, при признании необходимости обучения ребенка с ограниченными возможностями на дому, указанного в заключении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 наступлении обстоятельств, повлекших прекращение возмещения затрат (достижение ребенком-инвалидом восемнадцати лет, снятие инвалидности, в период обучения ребенка-инвалида в государственных учреждениях, смерть ребенка-инвалида), выплата прекращается с месяца, следующего за тем,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с изменением, внесенным решением Урджарского районного маслихата Восточно-Казахстанской области от 05.09.2018 </w:t>
      </w:r>
      <w:r>
        <w:rPr>
          <w:rFonts w:ascii="Times New Roman"/>
          <w:b w:val="false"/>
          <w:i w:val="false"/>
          <w:color w:val="000000"/>
          <w:sz w:val="28"/>
        </w:rPr>
        <w:t>№ 31-324/VI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Жумакулов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