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d4eb" w14:textId="2a8d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сентября 2016 года № 489. Зарегистрировано Департаментом юстиции Восточно-Казахстанской области 4 ноября 2016 года № 4733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Правилами перевозок пассажиров и багажа автомобильным транспортом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за № 11550)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отдаленных населенных пунктах Урджарского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Сейтканов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сентября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489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отдалҰнных населҰнных пунктах Урджарского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796"/>
        <w:gridCol w:w="579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Прямой маршрут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Обратный маршрут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Алтыншокинская средняя школа-сад" села Алтыншокы Алтыншокинского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Текебулак Алтыншокинского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Текебулак Алтыншокинского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"Алтыншокинская средняя школа-сад" села Алтыншокы Алтыншокинского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"Каракольская средняя школа-сад" села Караколь Каракольского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Абай Каракольского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Абай Каракольского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"Каракольская средняя школа-сад" села Караколь Каракольского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"Благодарненская средняя школа" села Келдимурат Келдимуратского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Кызылжулдыз Келдимуратского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Кызылжулдыз Келдимуратского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"Благодарненская средняя школа" селаКелдимурат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"Жанайская средняя школа-сад" села Жанай Егинсуйского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Амангелди Егинсуйского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Амангелди Егинсуйского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учреждения"Жанайская средняя школа-сад" села Жанай Егинсуйского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Койшибая Толеубекова" села Науалы Науалинского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Малак Науалинского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Малак Науалинского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КойшибаяТолеубекова" села НауалыНауалинского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школа-сад имени Б.Турлыханова" села Акжар Акжарского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Карамойыл Акжарского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Карамойыл Акжарского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школа-сад имени Б.Турлыханова" села Акжар Акжарского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"Средняя школа имени Ауэзова" села Жана тилек Жана тилекского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Тасарык Тасарыкского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Тасарык Тасарыкского сельского округа Урджарского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"Средняя школа имени Ауэзова" села Жана тилек Жана тилекского сельского округа Урджарского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сентября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489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подвоза в общеобразовательные школы детей, проживающих в отдаленных населенных пунктах Урджарского района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перевозок детей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Перевозчиком детей (далее – Перевозчик) является организация образования, использующая для перевозки принадлежащие ей автобусы, микроавтобусы с соблюдением требований законодательства к перевозкам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не имевшие в течение последнего года грубых нарушений трудовой дисциплины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подъезде транспортного средства сопровождающие не должны допускать выхода детей ему навстречу и нахождения их 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 время поездки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курили, зажигали спички, зажигалки;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распивали спиртные напитки, принимали наркотические, психотропные и токсические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высадке сопровождающие не допускают, чтобы дети: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двигаясь к двери, толкались, дрались;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спрыгивали со ступенек;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обходили транспортное средство со стороны проезжей части, выходили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устраивали подвижные игры вблизи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После высадки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пересчитывают детей, прибывших к месту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организованном порядке сопровождают их от места высадки и площадок для стоянки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следовании группы с места высадки пешком обеспечить соблюдение ими требований Правил дорожного движения к пешеходам.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