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66ad" w14:textId="78d6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Шемонаихинского районного маслихата от 23 декабря 2015 года № 35/2-V "О бюджете Шемонаихинского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04 августа 2016 года № 5/2-VI. Зарегистрировано Департаментом юстиции Восточно-Казахстанской области 11 августа 2016 года № 4642. Утратило силу - решением Шемонаихинского районного маслихата Восточно-Казахстанской области от 22 декабря 2016 года № 10/2-VI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22.12.2016 № 10/2-VI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14 июля 2016 года № 5/37-VI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4607)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23 декабря 2015 года № 35/2-V "О бюджете Шемонаихинского района на 2016-2018 годы" (зарегистрировано в Реестре государственной регистрации нормативных правовых актов за № 4339, опубликовано в газете "ЛЗ Сегодня" от 27 января 2016 года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3 543 119,5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1 412 413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7 833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34 665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2 088 208,5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3 545 854,3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7 262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2 283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- 9 996,8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9 996,8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2 283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используемые остатки бюджетных средств – 2 734,8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Предусмотреть в районном бюджете на 2016 год целевые текущие трансферты из областного бюджета на социальную помощь отдельным категориям нуждающихся граждан в сумме 9 416,5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"8. Предусмотреть в районном бюджете на 2016 год целевые текущие трансферты из областного бюджета в сумме 81 073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Предусмотреть в районном бюджете на 2016 год целевые текущие трансферты из республиканского бюджета в сумме 999 519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на капитальный и средний ремонт автомобильных дорог улиц населенных пунктов в сумме 50 585 тысяч тенге, согласно приложению 10.";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Яровикова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2016 года № 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98"/>
        <w:gridCol w:w="1298"/>
        <w:gridCol w:w="1496"/>
        <w:gridCol w:w="4588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3543119,5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8"/>
        <w:gridCol w:w="1028"/>
        <w:gridCol w:w="1028"/>
        <w:gridCol w:w="1184"/>
        <w:gridCol w:w="5291"/>
        <w:gridCol w:w="2741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3545854,3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2016 года № 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16"/>
        <w:gridCol w:w="3620"/>
        <w:gridCol w:w="6764"/>
      </w:tblGrid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123 001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2016 года № 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ремонт и благоустройство объектов в рамках развития городов и сельских населенных пунктов по Дорожной карте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460"/>
        <w:gridCol w:w="3158"/>
        <w:gridCol w:w="2613"/>
        <w:gridCol w:w="2745"/>
      </w:tblGrid>
      <w:tr>
        <w:trPr>
          <w:trHeight w:val="30" w:hRule="atLeast"/>
        </w:trPr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123 027 (тысяч тенге),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инженерно-транспортной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2016 года № 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капитальный и средний ремонт автомобильных дорог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3095"/>
        <w:gridCol w:w="7776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123 045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