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99fb" w14:textId="d4c9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23 декабря 2015 года № 35/2-V "О бюджете Шемонаихинского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сентября 2016 года № 6/2-VI. Зарегистрировано Департаментом юстиции Восточно-Казахстанской области 7 октября 2016 года № 4685. Утратило силу - решением Шемонаихинского районного маслихата Восточно-Казахстанской области от 22 декабря 2016 года № 10/2-VI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22.12.2016 № 10/2-VI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2015 года № 35/2-V "О бюджете Шемонаихинского района на 2016-2018 годы" (зарегистрировано в Реестре государственной регистрации нормативных правовых актов за № 4339, опубликовано в газете "ЛЗ Сегодня" от 27 января 2016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3 568 162,5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1 412 244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59 759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2 088 208,5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3 570 897,3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7 262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- 9 996,8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9 996,8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2 734,8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2, 3 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 на трансферты органам местного самоуправления в сумме 147 504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на ремонт и благоустройство объектов в рамках развития городов и сельских населенных пунктов по Дорожной карте занятости 2020 в сумме 19 292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на капитальный и средний ремонт автомобильных дорог улиц населенных пунктов в сумме 49 983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Айтмухамед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Боровикова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052"/>
        <w:gridCol w:w="1052"/>
        <w:gridCol w:w="5912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6"/>
        <w:gridCol w:w="906"/>
        <w:gridCol w:w="1069"/>
        <w:gridCol w:w="1069"/>
        <w:gridCol w:w="550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324"/>
        <w:gridCol w:w="5650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 занятости 2020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460"/>
        <w:gridCol w:w="3158"/>
        <w:gridCol w:w="2613"/>
        <w:gridCol w:w="2745"/>
      </w:tblGrid>
      <w:tr>
        <w:trPr>
          <w:trHeight w:val="30" w:hRule="atLeast"/>
        </w:trPr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(тысяч тенге),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инженерно-транспортной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капитальный и средний ремонт автомобильных дорог улиц населенных пунктов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095"/>
        <w:gridCol w:w="7776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123 045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