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75ac" w14:textId="6387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23 декабря 2015 года № 35/2-V "О бюджете Шемонаихинского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19 октября 2016 года № 8/5-VI. Зарегистрировано Департаментом юстиции Восточно-Казахстанской области 25 октября 2016 года № 4706.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5 октября 2016 года № 6/57-VІ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 V "Об областном бюджете на 2016 - 2018 годы" (зарегистрировано в Реестре государственной регистрации нормативных правовых актов за № 4689)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23 декабря 2015 года № 35/2- V "О бюджете Шемонаихинского района на 2016 - 2018 годы" (зарегистрировано в Реестре государственной регистрации нормативных правовых актов за № 4339, опубликовано в газете "ЛЗ Сегодня" от 27 января 2016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3 579 698,5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1 412 244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59 759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2 099 744,5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3 582 433,3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3 182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- 3 633,8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3 633,8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2 734,8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Предусмотреть в районном бюджете на 2016 год целевые текущие трансферты из областного бюджета в сумме 100 494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Предусмотреть в районном бюджете на 2016 год целевые текущие трансферты из республиканского бюджета в сумме 985 271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на услуги по обеспечению деятельности акима района в городе, города районного значения, поселка, села, сельского округа в сумме 180 178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Лонский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Боровикова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0"/>
        <w:gridCol w:w="1020"/>
        <w:gridCol w:w="1175"/>
        <w:gridCol w:w="6241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3579698,5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1"/>
        <w:gridCol w:w="1041"/>
        <w:gridCol w:w="1041"/>
        <w:gridCol w:w="1041"/>
        <w:gridCol w:w="5360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3582433,3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4"/>
        <w:gridCol w:w="4184"/>
        <w:gridCol w:w="5902"/>
      </w:tblGrid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180178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