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7f30" w14:textId="f347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26 сентября 2016 года № 218. Зарегистрировано Департаментом юстиции Восточно-Казахстанской области 4 ноября 2016 года № 4731. Утратило силу - постановлением акимата Шемонаихинского района Восточно-Казахстанской области от 14 апреля 2017 года № 97</w:t>
      </w:r>
    </w:p>
    <w:p>
      <w:pPr>
        <w:spacing w:after="0"/>
        <w:ind w:left="0"/>
        <w:jc w:val="both"/>
      </w:pPr>
      <w:bookmarkStart w:name="z1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14.04.2017 № 97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дошкольное воспитание и обучение, размеры подушевого финансирования и родительской платы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"26" сентября 2016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588"/>
        <w:gridCol w:w="1565"/>
        <w:gridCol w:w="424"/>
        <w:gridCol w:w="1240"/>
        <w:gridCol w:w="1240"/>
        <w:gridCol w:w="1892"/>
        <w:gridCol w:w="1565"/>
        <w:gridCol w:w="18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