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fdb7" w14:textId="c5ef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Шемонаихинского районного маслихата от 23 декабря 2015 года № 35/2-V "О бюджете Шемонаихинского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25 ноября 2016 года № 9/6-VI. Зарегистрировано Департаментом юстиции Восточно-Казахстанской области 6 декабря 2016 года № 4758. Утратило силу - решением Шемонаихинского районного маслихата Восточно-Казахстанской области от 22 декабря 2016 года № 10/2-VI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22.12.2016 № 10/2-VI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15 ноября 2016 года № 7/71-VІ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 V "Об областном бюджете на 2016 -2018 годы" (зарегистрировано в Реестре государственной регистрации нормативных правовых актов за № 4743)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Шемонахинского районного маслихата от 23 декабря 2015 года № 35/2- V "О бюджете Шемонаихинского района на 2016 -2018 годы" (зарегистрировано в Реестре государственной регистрации нормативных правовых актов за № 4339, опубликовано в газете "ЛЗ Сегодня" от 27 января 2016 года №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3 573 268,5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1 407 550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6 417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73 735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2 085 566,5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3 576 003,3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263 350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265 633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2 283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- 266 084,8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266 084,8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265 633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2 283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используемые остатки бюджетных средств – 2 734,8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"5. Утвердить резерв местного исполнительного органа района на 2016 год в сумме 7 049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"8. Предусмотреть в районном бюджете на 2016 год целевые текущие трансферты из областного бюджета в сумме 97 530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Предусмотреть в районном бюджете на 2016 год целевые текущие трансферты из республиканского бюджета в сумме 974 057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подпункты 1), 2) и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"1) на услуги по обеспечению деятельности акима района в городе, города районного значения, поселка, села, сельского округа в сумме 176 621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"2) на трансферты органам местного самоуправления в сумме 146 292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"3) на ремонт и благоустройство объектов в рамках развития городов и сельских населенных пунктов по Дорожной карте занятости 2020 в сумме 17 468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"6) на капитальные расходы государственного органа в сумме 200 тысяч тенге, согласно приложению 11.";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приложением 11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 № 9/6-VI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1"/>
        <w:gridCol w:w="6273"/>
        <w:gridCol w:w="2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3573268,5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054"/>
        <w:gridCol w:w="1054"/>
        <w:gridCol w:w="1054"/>
        <w:gridCol w:w="5301"/>
        <w:gridCol w:w="27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3576003,3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занятости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-266084,8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 № 9/6-VI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 района в городе, города районного значения, поселка, села, сельского округа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35"/>
        <w:gridCol w:w="4299"/>
        <w:gridCol w:w="6066"/>
      </w:tblGrid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176621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 № 9/6-VI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трансферты органам местного самоуправления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04"/>
        <w:gridCol w:w="4452"/>
        <w:gridCol w:w="5844"/>
      </w:tblGrid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финансов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 № 9/6-VI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ремонт и благоустройство объектов в рамках развития городов и сельских населенных пунктов по Дорожной карте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2539"/>
        <w:gridCol w:w="3150"/>
        <w:gridCol w:w="2806"/>
        <w:gridCol w:w="2636"/>
      </w:tblGrid>
      <w:tr>
        <w:trPr>
          <w:trHeight w:val="30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123 027 (тысяч тенге),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 № 9/6-VI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капитальные расходы государственного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9"/>
        <w:gridCol w:w="4634"/>
        <w:gridCol w:w="6107"/>
      </w:tblGrid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Аппарат аким п. Первомайский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