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53c7" w14:textId="6e35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Шемонаихинского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22 декабря 2016 года № 10/2-VI. Зарегистрировано Департаментом юстиции Восточно-Казахстанской области 11 января 2017 года № 4818.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4773)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5 047 225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1 503 226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–9 065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99 369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3 435 565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5 211 144,1 тысячи тенге;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2 170,6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6 807,5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4 636,9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- 166 089,7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166 089,7 тысяч тенге, в том числе: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6 807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4 636,9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163 919,6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Шемонаихинского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2017 год нормативы распределения доходов в бюджет района по социальному налогу, индивидуальному подоходному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4773).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 в районном бюджете объем бюджетных субвенции, переданных из областного бюджета в бюджет района на 2017 год в сумме 1 950 529 тысяч тенге, на 2018 год в сумме 2 054 536 тысяч тенге и на 2019 год в сумме 1 985 691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специалистам в области социального обеспечения, образования, культуры, 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2017 год в сумме 10 579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Шемонаихинского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2017 год целевые текущие трансферты из областного бюджета на социальную помощь отдельным категориям нуждающихся граждан в сумме 24 800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Шемонаихинского районного маслихата Восточно-Казахстанской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17/6-VI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2017 год целевые текущие трансферты из областного бюджета в сумме 224 630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Шемонаихинского районного маслихата Восточно-Казахстанской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17/6-VI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2017 год целевые трансферты на развитие из областного бюджета в сумме 177 007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Шемонаихинского районного маслихата Восточно-Казахстанской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17/6-VI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. Предусмотреть в районном бюджете на 2017 год целевые текущие трансферты из республиканского бюджета в сумме 56 101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Шемонаихинского районного маслихата Восточно-Казахстанской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17/6-VI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2017 год целевые трансферты на развитие из республиканского бюджета в сумме 1 013 550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Шемонаихинского районного маслихата Восточно-Казахстанской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расходах районного бюджета предусмотреть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услуги по обеспечению деятельности акима района в городе, города районного значения, поселка, села, сельского округа в сумме 190 185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трансферты органам местного самоуправления в сумме 163 240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капитальные расходы государственного органа в сумме 14 172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Шемонаихинского районного маслихата Восточно-Казахстанской области от 07.06.2017 </w:t>
      </w:r>
      <w:r>
        <w:rPr>
          <w:rFonts w:ascii="Times New Roman"/>
          <w:b w:val="false"/>
          <w:i w:val="false"/>
          <w:color w:val="ff0000"/>
          <w:sz w:val="28"/>
        </w:rPr>
        <w:t>№ 13/2-VI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25.07.2017 </w:t>
      </w:r>
      <w:r>
        <w:rPr>
          <w:rFonts w:ascii="Times New Roman"/>
          <w:b w:val="false"/>
          <w:i w:val="false"/>
          <w:color w:val="ff0000"/>
          <w:sz w:val="28"/>
        </w:rPr>
        <w:t>№ 15/2-VI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16.10.2017 </w:t>
      </w:r>
      <w:r>
        <w:rPr>
          <w:rFonts w:ascii="Times New Roman"/>
          <w:b w:val="false"/>
          <w:i w:val="false"/>
          <w:color w:val="ff0000"/>
          <w:sz w:val="28"/>
        </w:rPr>
        <w:t>№ 17/6-VI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06.12.2017 </w:t>
      </w:r>
      <w:r>
        <w:rPr>
          <w:rFonts w:ascii="Times New Roman"/>
          <w:b w:val="false"/>
          <w:i w:val="false"/>
          <w:color w:val="ff0000"/>
          <w:sz w:val="28"/>
        </w:rPr>
        <w:t>№ 18/2-VI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Признать утратившими силу некоторые решения Шемонаихинского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Шемонаихинского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4"/>
        <w:gridCol w:w="645"/>
        <w:gridCol w:w="7398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1.ДОХОДЫ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5047225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66"/>
        <w:gridCol w:w="1194"/>
        <w:gridCol w:w="1194"/>
        <w:gridCol w:w="5492"/>
        <w:gridCol w:w="28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5211144,1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426226,4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346190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1933976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298193,1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298193,1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298193,1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(недоиспользовнных)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-166089,7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166089,7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бюджетных кредитов, выданных из местного бюджета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Шемонаихинского районного маслихата Восточно-Казахстанской области от 07.06.2017 </w:t>
      </w:r>
      <w:r>
        <w:rPr>
          <w:rFonts w:ascii="Times New Roman"/>
          <w:b w:val="false"/>
          <w:i w:val="false"/>
          <w:color w:val="ff0000"/>
          <w:sz w:val="28"/>
        </w:rPr>
        <w:t>№ 13/2-VI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4"/>
        <w:gridCol w:w="645"/>
        <w:gridCol w:w="7398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13"/>
        <w:gridCol w:w="1293"/>
        <w:gridCol w:w="1293"/>
        <w:gridCol w:w="5326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397459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2031531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194115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60585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4"/>
        <w:gridCol w:w="645"/>
        <w:gridCol w:w="7398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доходов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3590216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645992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645992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1985691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1985691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2"/>
        <w:gridCol w:w="1311"/>
        <w:gridCol w:w="1311"/>
        <w:gridCol w:w="5400"/>
        <w:gridCol w:w="2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3590216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398429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 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Шемонаихинского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9"/>
        <w:gridCol w:w="4364"/>
        <w:gridCol w:w="5757"/>
      </w:tblGrid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 123 001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Шемонаиха"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 п. Первомайский"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Усть-Таловка"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Верх-Убинского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Выдрихинского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Вавилонского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Зевакинского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190185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Шемонаихинского районного маслихата Восточно-Казахстанской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17/6-VI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452051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финансов района" 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Шемонаиха"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Первомайский 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п.Усть-Таловка"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Верх-Убинского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Выдрихинского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Вавилонского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Зевакинского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Шемонаихинского районного маслихата Восточно-Казахстанской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17/6-VI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4"/>
        <w:gridCol w:w="4255"/>
        <w:gridCol w:w="5921"/>
      </w:tblGrid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Шемонаиха"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 п. Первомайский"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Усть-Таловка"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Верх-Убинского сельского округа"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Выдрихинского сельского округа"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Вавилонского сельского округа"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Зевакинского сельского округа"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14172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10/2-VI 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Шемонаихинского районного маслихата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2015 года № 35/2-V "О бюджете Шемонахинского района на 2016-2018 годы" (зарегистрировано в Реестре государственной регистрации нормативных правовых актов за № 4339, опубликовано в газете "ЛЗ Сегодня" от 27 января 2016 года №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апреля 2016 года № 2/2-VI "О внесении изменений и дополнений в решение Шемонаихинского районного маслихата от 23 декабря 2015 года № 35/2-V "О бюджете Шемонахинского района на 2016-2018 годы" (зарегистрировано в Реестре государственной регистрации нормативных правовых актов за № 4523, опубликовано в газете "Мой город Шемонаиха" от 12 мая 2016 года № 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10 июня 2016 года № 3/2-VI "О внесении изменений в решение Шемонаихинского районного маслихата от 23 декабря 2015 года № 35/2-V "О бюджете Шемонахинского района на 2016-2018 годы" (зарегистрировано в Реестре государственной регистрации нормативных правовых актов за № 4572, опубликовано в газете "Мой город Шемонаиха" от 30 июня 2016 года № 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4 августа 2016 года № 5/2-VI "О внесении изменений и дополнений в решение Шемонаихинского районного маслихата от 23 декабря 2015 года № 35/2-V "О бюджете Шемонахинского района на 2016-2018 годы" (зарегистрировано в Реестре государственной регистрации нормативных правовых актов за № 4642, опубликовано в газете "Мой город Шемонаиха" от 18 августа 2016 года № 33);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сентября 2016 года № 6/2-VI "О внесении изменений в решение Шемонаихинского районного маслихата от 23 декабря 2015 года № 35/2-V "О бюджете Шемонахинского района на 2016-2018 годы" (зарегистрировано в Реестре государственной регистрации нормативных правовых актов за № 4685, опубликовано в газете "Мой город Шемонаиха" от 13 октября 2016 года № 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19 октября 2016 года № 8/5-VI "О внесении изменений в решение Шемонаихинского районного маслихата от 23 декабря 2015 года № 35/2-V "О бюджете Шемонахинского района на 2016-2018 годы" (зарегистрировано в Реестре государственной регистрации нормативных правовых актов за № 4706, опубликовано в газете "Мой город Шемонаиха" от 10 ноября 2016 года № 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ноября 2016 года № 9/6-VI "О внесении изменений и дополнений в решение Шемонаихинского районного маслихата от 23 декабря 2015 года № 35/2-V "О бюджете Шемонахинского района на 2016-2018 годы" (зарегистрировано в Реестре государственной регистрации нормативных правовых актов за № 4758, опубликовано в газете "Мой город Шемонаиха" от 15 декабря 2016 года № 50).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