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d417" w14:textId="b36d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января 2016 года № 14. Зарегистрировано Департаментом юстиции Западно-Казахстанской области 17 февраля 2016 года № 4262. Утратило силу постановлением акимата Западно-Казахстанской области от 23 января 2017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23.01.2017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 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 ноября 2014 года №3-1/600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Министерстве юстиции Республики Казахстан 22 декабря 2014 года №9987)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 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 к поставщикам.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"Управление сельского хозяйства Западно-Казахстанской области" (М.К.Унгарбеков)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первого заместителя акима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января 2016 года №14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Объемы - в редакции постановления акимата Западно-Казахстанской области от 20.10.2016 </w:t>
      </w:r>
      <w:r>
        <w:rPr>
          <w:rFonts w:ascii="Times New Roman"/>
          <w:b w:val="false"/>
          <w:i w:val="false"/>
          <w:color w:val="ff0000"/>
          <w:sz w:val="28"/>
        </w:rPr>
        <w:t>№ 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5"/>
        <w:gridCol w:w="2938"/>
        <w:gridCol w:w="366"/>
        <w:gridCol w:w="1589"/>
        <w:gridCol w:w="1377"/>
        <w:gridCol w:w="2394"/>
        <w:gridCol w:w="603"/>
        <w:gridCol w:w="4"/>
        <w:gridCol w:w="24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102 468 461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159 945,65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19 января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</w:t>
            </w:r>
          </w:p>
        </w:tc>
      </w:tr>
    </w:tbl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бюджетных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6759"/>
        <w:gridCol w:w="858"/>
        <w:gridCol w:w="3494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19 января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</w:t>
            </w:r>
          </w:p>
        </w:tc>
      </w:tr>
    </w:tbl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4205"/>
        <w:gridCol w:w="7150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Наличие оригинала и копии договора по оказанию услуг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Наличие справки-расчета затрат по оказанию услуг по искусственному осеменению одной головы маточного поголовья крупного рогатого скота в крестьянских (фермерских), личных подсобных хозяйствах и производственных кооперативах.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Наличие оригиналов и копии акта об осеменении и акта обследования осемененного маточного поголовья крупного рогатого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Наличие оригинала и копии договора на приобретение семени у отечественного племенного центра (за исключением племенных центров).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19 января 2016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</w:t>
            </w:r>
          </w:p>
        </w:tc>
      </w:tr>
    </w:tbl>
    <w:bookmarkStart w:name="z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Западно-Казахстанской области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 января 2015 года №9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№3802, опубликованное 5 февраля 2015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 июня 2015 года №147 "О внесении изменения в постановление акимата Западно-Казахстанской области от 20 января 2015 года №9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№3942, опубликованное 4 июля 2015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 сентября 2015 года №268 "О внесении изменения в постановление акимата Западно-Казахстанской области от 20 января 2015 года №9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№4081, опубликованное 13 октября 2015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 ноября 2015 года №332 "О внесении изменения в постановление акимата Западно-Казахстанской области от 20 января 2015 года №9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№4141, опубликованное 19 ноября 2015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 декабря 2015 года №353 "О внесении изменения в постановление акимата Западно-Казахстанской области от 20 января 2015 года №9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№4185, опубликованное 19 декабря 2015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 декабря 2015 года №367 "О внесении изменения в постановление акимата Западно-Казахстанской области от 20 января 2015 года №9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№4193, опубликованное 26 декабря 2015 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