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8ea7" w14:textId="4728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20 января 2015 года № 11 "Об утверждении положения о государственном учреждении "Управление государственных закупок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февраля 2016 года № 30. Зарегистрировано Департаментом юстиции Западно-Казахстанской области 2 марта 2016 года № 4279. Утратило силу постановлением акимата Западно-Казахстанской области от 29 декабря 2016 года № 377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29.12.2016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закупках"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 декабря 2015 года,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20 января 2015 года № 11 "Об утверждении положения о государственном учреждении "Управление государственных закупок Западно-Казахстанской области" (зарегистрированное в Реестре государственной регистрации нормативных правовых актов № 3787, опубликованное 31 января 2015 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о государственном учреждении "Управление государственных закупок Западно-Казахстанской области" утвержденное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государственных закупок Западно-Казахстанской области" (Баймагамбетова А. Т.)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Турегалиева Н.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февраля 2016 года № 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 года № 11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государственных закупок Западно-Казахстанской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"Управление государственных закупок Западно-Казахстанской области" является государственным органом Республики Казахстан, осуществляющим руководство в сфере государственных закупок 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"Управление государственных закупок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"Управление государственных закупок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"Управление государственных закупок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"Управление государственных закупок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"Управление государственных закупок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"Управление государственных закупок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государственных закупок Западно-Казахстанской области" и другими актами,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"Управление государственных закупок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Республика Казахстан, 090000, Западно-Казахстанская область, город Уральск, улица Х. Чурина,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 – государственное учреждение "Управление государственных закупок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Настоящее Положение является учредительным документом государственного учреждения "Управление государственных закупок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"Управление государственных закупок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"Управление государственных закупок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государственных закупок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государственных закупок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"Управление государственных закупок 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Миссия государственного учреждения "Управление государственных закупок Западно-Казахстанской области": выполнение процедур организации и проведения государственных закупок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реализация государственной политики в сфере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проводит государственные закупки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 основании разработанного и утвержденного заказчиком годового плана государственных закупок, проводит государственные закупки способами предусмотренными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разрабатывает и утверждает конкурсную документацию (аукционную документацию) на казахском и русском языке на основании представленного заказчиком задания, содержащего документы, установленные правилами осуществления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размещает на веб-портале государственных закупок объявления о проведении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направляет заказчику запросы и замечания со стороны лиц, автоматически зарегистрированных на веб-портале государственных закупок, получивших конкурсную документацию (аукционную документацию) к проекту договора о государственных закупках и (или) технической спецификации конкурсной документации (аукционной документации);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 случае необходимости вносит изменения и (или) дополнения в конкурсную документацию (аукционную документацию);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зачисляет в доход соответствующего бюджета либо возвращает потенциальному поставщику обеспечение заявки на участие в электронных государственных закупках способом конкурса или аукциона, в случаях, предусмотренных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определяет и утверждает состав конкурсной комиссии (аукционной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направляет приглашение потенциальным поставщикам, представившим на первом этапе технические предложения, принять участие во втором этапе государственных закупок способом конкурса с использованием двухэтапных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при осуществлении государственных закупок способом из одного источника в случаях, предусмотренных законодательством, направляет потенциальному поставщику приглашение посредством веб-портала государственных закупок принять участие в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определяет победителя государственных закупок способом конкурса (аукциона);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осуществляет государственные закупки отдельных видов товаров, работ, услуг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обращается с иском в суд о признании потенциального поставщика или поставщика недобросовестным участником государственных закупок в случаях предусмотренных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осуществляет внутренний контроль по направлениям деятельности государственного органа с целью повышения качества и производительности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 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27 Закона Республики Казахстан от 23 января 2001 года "О местном государственном управлении и самоуправлении в Республике Казахстан" осуществляет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вносит на рассмотрение акимата и акима области предложения по основным направлениям развития, решению вопросов в сфере государственных закупок на территории Западно-Казахстанской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запрашивает и получает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представляет интересы государственного учреждения "Управление государственных закупок Западно-Казахстанской области"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запрашивает информацию необходимую для организации и проведения единых государственных закупок по бюджетным программам и (или) товарам, работам, услугам, определяемым акиматом Западно-Казахстанской области, в том числе о годовом плане государственных закупок товаров, работ и услуг, технической спецификации закупаемых товаров, работ и услуг, проектно-сметной документации, проекте договора о государственных закупках, привлеченных экспертах или экспертной комиссии, а также иную дополнительную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осуществляет иные права и обязанности,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государственных закупок 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государственного учреждения "Управление государственных закупок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государственных закупок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"Управление государственных закупок Западно-Казахстанской области" назначается на должность и освобождается от должности акимом Западно-Казахстанской области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Первый руководитель государственного учреждения "Управление государственных закупок Западно-Казахстанской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Полномочия первого руководителя государственного учреждения "Управление государственных закупок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"Управление государственных закупок Западно-Казахстанской области", несет персональную ответственность за выполнение возложенных на государственное учреждение "Управление государственных закупок Западно-Казахстанской области"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обязанности, полномочия руководителей отделов и работников государственного учреждения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соответствии с действующим законодательством назначает и освобождает от должностей работников государственного учреждения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утверждает положения об отделах и должностные инструкции работников государственного учреждения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представляет государственное учреждение "Управление государственных закупок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первый руководитель государственного учреждения "Управление государственных закупок Западно-Казахстанской области" 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контролирует ход исполнения нормативных правовых актов, проектов программ и других документов по вопросам, входящим в компетенцию государственного учреждения "Управление государственных закупок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государственных закупок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государственных закупок 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"Управление государственных закупок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государственных закупок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Имущество, закрепленное за государственным учреждением "Управление государственных закупок Западно-Казахстанской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Государственное учреждение "Управление государственных закупок Западно- 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государственных закупок Западно-Казахстанской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 Реорганизация и упразднение государственного учреждения "Управление государственных закупок Западно-Казахстанской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