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4a3e" w14:textId="f6f4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10 февраля 2015 года № 44 "Об утверждении Положения о государственном учреждении "Управление земельных отношений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февраля 2016 года № 26. Зарегистрировано Департаментом юстиции Западно-Казахстанской области 3 марта 2016 года № 4285. Утратило силу постановлением акимата Западно-Казахстанской области от 30 сентября 2016 года № 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 февраля 2015 года №44 "Об утверждении Положения о государственном учреждении "Управление земельных отношений Западно-Казахстанской области" (зарегистрированное в Реестре государственной регистрации нормативно-правовых актов №3825, опубликованное 7 марта 2015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16 Положения о государственном учреждении "Управление земельных отношений Западно-Казахстанской области", утвержденного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Предпринимательским кодексом Республики Казахстан,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земельных отношений Западно-Казахстанской области (Муханбетжанова А.Б.)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Утегулова 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