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ba40" w14:textId="bb8b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февраля 2016 года № 37. Зарегистрировано Департаментом юстиции Западно-Казахстанской области 17 марта 2016 года № 4299. Утратило силу постановлением акимата Западно-Казахстанской области от 24 февраля 2017 года №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 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№13 "О некоторых вопросах оценки деятельности административных государственных служащих" (зарегистрирован в Реестре государственной регистрации за №12705)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области Токжанова 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Западно-Казахстанской области (Рахметова Г.Ж.)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февраля 2016 года № 37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"Аппарат акима Западно-Казахстанской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области" и областных исполнительных органов 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 (далее 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 финансируемых из местного бюджета, оценка проводится курируемым заместителем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служащих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18288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- "эффективно"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4114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3"/>
    <w:bookmarkStart w:name="z1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4975"/>
        <w:gridCol w:w="2351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и сложность мероприятий должны быть сопоставимы по государственному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64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Ф.И.О. (при его наличии)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исполнения должностных обязанностей: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021"/>
        <w:gridCol w:w="1723"/>
        <w:gridCol w:w="1723"/>
        <w:gridCol w:w="2021"/>
        <w:gridCol w:w="1724"/>
        <w:gridCol w:w="1724"/>
        <w:gridCol w:w="534"/>
      </w:tblGrid>
      <w:tr>
        <w:trPr>
          <w:trHeight w:val="3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6"/>
        <w:gridCol w:w="6404"/>
      </w:tblGrid>
      <w:tr>
        <w:trPr>
          <w:trHeight w:val="30" w:hRule="atLeast"/>
        </w:trPr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Ф.И.О. (при его наличии)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7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7"/>
    <w:bookmarkStart w:name="z1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выполнения индивидуального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2979"/>
        <w:gridCol w:w="4018"/>
        <w:gridCol w:w="1439"/>
        <w:gridCol w:w="1439"/>
        <w:gridCol w:w="92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64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Ф.И.О. (при его наличии)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9"/>
    <w:bookmarkStart w:name="z1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1926"/>
        <w:gridCol w:w="5378"/>
        <w:gridCol w:w="2380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716"/>
        <w:gridCol w:w="5584"/>
        <w:gridCol w:w="1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716"/>
        <w:gridCol w:w="5584"/>
        <w:gridCol w:w="1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4111"/>
        <w:gridCol w:w="1492"/>
        <w:gridCol w:w="3718"/>
        <w:gridCol w:w="706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