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dc3e0" w14:textId="f7dc3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"Аккредитация заготовительных организаций в сфере агропромышленного комплекса"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16 февраля 2016 года № 39. Зарегистрировано Департаментом юстиции Западно-Казахстанской области 17 марта 2016 года № 4300. Утратило силу постановлением акимата Западно-Казахстанской области от 20 мая 2020 года № 109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Западно-Казахстанской области от 20.05.2020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15 апреля 2013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Западно - 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"Аккредитация заготовительных организаций в сфере агропромышленного комплекса".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"Управление сельского хозяйства Западно-Казахстанской области" (М.К.Унгарбеков)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первого заместителя акима Западно - Казахстанской области Утегулова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 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февраля 2016 года №39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"Аккредитация заготовительных организаций в сфере</w:t>
      </w:r>
      <w:r>
        <w:br/>
      </w:r>
      <w:r>
        <w:rPr>
          <w:rFonts w:ascii="Times New Roman"/>
          <w:b/>
          <w:i w:val="false"/>
          <w:color w:val="000000"/>
        </w:rPr>
        <w:t>агропромышленного комплекса"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акимата Западно-Казахстанской области от 23.09.2019 </w:t>
      </w:r>
      <w:r>
        <w:rPr>
          <w:rFonts w:ascii="Times New Roman"/>
          <w:b w:val="false"/>
          <w:i w:val="false"/>
          <w:color w:val="ff0000"/>
          <w:sz w:val="28"/>
        </w:rPr>
        <w:t>№ 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"Аккредитация заготовительных организаций в сфере агропромышленного комплекса" (далее - государственная услуга) оказывается государственным учреждением "Управление сельского хозяйства Западно-Казахстанской области" (далее - услугодатель)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"Аккредитация заготовительных организаций в сфере агропромышленного комплекса" утвержденным приказом Министра сельского хозяйства Республики Казахстан от 16 ноября 2015 года №9-3/1001 "Об утверждении стандарта государственной услуги "Аккредитация заготовительных организаций в сфере агропромышленного комплекса" (зарегистрирован в Реестре государственной регистрации нормативных правовых актов №12439) (далее - Стандарт).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заявки и выдача результата оказания государственной услуги осуществляется через Государственную корпорацию "Правительство для граждан" (далее – Государственная корпорация).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бумажная.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включение в перечень заготовительных организаций в сфере агропромышленного комплекса и его размещение на интернет-ресурсе услугодателя.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бесплатно юридическим лицам (далее – услуполучатель).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/>
          <w:i w:val="false"/>
          <w:color w:val="000000"/>
          <w:sz w:val="28"/>
        </w:rPr>
        <w:t>Описание порядка действий структурных подразделений (сотрудников) услугодателя в процессе оказания государственной услуги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Основанием для начала процедуры (действия) по оказанию государственной услуги является предоставление услугодателю заявку услугополучателем (либо его представителю по доверенности) на аккредитацию заготовительных организаций в сфере агропромышленного комплекса (далее – заявка) по установленной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 о государственной регистрации (перерегистрации) юридического лица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заявки сотрудник Государственной корпорации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заявки установленной формы подтверждением принятия заявки в Государственную корпорацию является расписка о приеме заявки.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подачи услугополучателем заявки, несоответствующей установленной форме, сотрудник Государственной корпорации отказывает в приеме заявки и выдает расписку об отказе в приеме заявки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Государственной корпорации с момента предоставления услугополучателем заявки в течение 30 (тридцати) минут осуществляет их прием, регистрацию и направляет сотруднику канцелярии услугодателя.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направление заявки услугодателю;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услугодателя в течение 30 (тридцати) минут регистрирует заявку, направляет руководителю услугодателя.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направление заявки на рассмотрение руководителя услугодателя;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в течение 1 (одного) рабочего дня рассматривает заявку и назначает ответственного исполнителя услугодателя.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направление заявки ответственному исполнителю услугодателя для оказания государственной услуги;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 в течение 2 (двух) рабочих дней после получения заявки включяет в перечень заготовительных организаций в сфере агропромышленного комплекса и его размещение на интернет-ресурсе услугодателя.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включение в перечень заготовительных организаций в сфере агропромышленного комплекса и его размещение на интернет-ресурсе услугодателя.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3. Описание порядка взаимодействия структурных подразделений (сотрудников) услугодателя в процессе оказания государственной услуги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(сотрудников) услугодателя, которые участвуют в процессе оказания государственной услуги: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Государственной корпорации;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услугодателя;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Подробное описание последовательности процедур (действий), взаимодействий структурных подразделений (сотрудников)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государственной услуги "Аккредитация заготовительных организаций в сфере агропромышленного комплекса" (далее - Регламент).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4.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Описание порядка взаимодействия с Государственной корпорацией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Государственной корпорации и (или) к иным услугодателям, длительность обработки запроса услугополучателя: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подает необходимые документы и заявление сотруднику Государственной корпорации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которое осуществляется в операционном зале посредством "безбарьерного" обслуживания путем электронной очереди (в течение 1 минуты);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сотрудником Государственной корпорации в Автоматизированное рабочее место Интегрированного информационной системы Государственной корпорации (далее – АРМ ИИС Государственной корпорации) логина и пароля (процесс авторизации) для оказания государственной услуги (в течение 1 минуты);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– выбор сотрудником Государственной корпорации государственной услуги, вывод на экран формы запроса для оказания государственной услуги и ввод сотрудником Государственной корпорации данных услугополучателя или данных по доверенности представителя услугополучателя (при нотариально удостоверенной доверенности, при ином удостоверении доверенности-данные доверенности не заполняются) (в течение 1 минуты);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3 – направление запроса через шлюз электронного правительства (далее – ШЭП) в государственную базу данных юридических лиц (далее - ГБД ЮЛ) о данных услугополучателя, а также в Единой нотариальной информационной системе (далее - ЕНИС) – о данных доверенности представителя услугополучателя (в течение 1 минуты);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условие 1 – проверка наличия данных услугополучателя в ГБД ЮЛ, данных доверенности в ЕНИС (в течение 1 минуты);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формирование сообщения о невозможности получения данных в связи с отсутствием данных услугополучателя в ГБД ЮЛ или данных доверенности в ЕНИС (в течение 1 минуты);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5 - направление электронного документа (запроса услугополучателя) удостоверенного (подписанного) ЭЦП сотрудником Государственной корпорации через ШЭП в автоматизированное рабочее место регионального шлюза электронного правительства (далее – АРМ РШЭП) (в течение 1 минуты).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процесса получения результата оказания государственной услуги через Государственную корпорацию с указанием длительности каждой процедуры (действия):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6 – регистрация электронного документа в АРМ РШЭП (в течение 2 минут);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условие 2 – проверка (обработка) услугодателем соответствия приложенных услугополучателем документов, указанных в Стандарте, которые является основанием для оказания государственной услуги (в течение 2 минут);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7 - формирование сообщения об отказе в запрашиваемой государственной услуге в связи с имеющимися нарушениями в документах услугополучателя (в течение 2 минут);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8 – получение услугополучателем через сотрудника Государственной корпорации результата государственной услуги сформированной АРМ РШЭП (в течение 2 минут).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при оказании государственной услуги через Государственную корпорацию,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Обжалование решений, действий (бездействия) услугодателей и (или) их должностных лиц по вопросам оказания государственных услуг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разделу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Иные требования с учетом особенностей оказания государственной услуги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разделу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"Аккредитация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заготовительных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агропромышленного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комплекса"</w:t>
            </w:r>
          </w:p>
        </w:tc>
      </w:tr>
    </w:tbl>
    <w:bookmarkStart w:name="z6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"Аккредитация заготовительных организаций в сфере агропромышленного комплекса"</w:t>
      </w:r>
    </w:p>
    <w:bookmarkEnd w:id="4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73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73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23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"Аккредитация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заготовительных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агропромышленного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комплекса"</w:t>
            </w:r>
          </w:p>
        </w:tc>
      </w:tr>
    </w:tbl>
    <w:bookmarkStart w:name="z6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функциональных взаимодействии информационных систем, задействованных в оказании государственной услуги через Государственную корпорацию</w:t>
      </w:r>
    </w:p>
    <w:bookmarkEnd w:id="4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27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578600" cy="621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78600" cy="621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