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db86" w14:textId="dc6d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24 ноября 2015 года № 343 "Об утверждении регламента акимата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февраля 2016 года № 41. Зарегистрировано Департаментом юстиции Западно-Казахстанской области 18 марта 2016 года № 4303. Утратило силу постановлением акимата Западно-Казахстанской области от 13 февраля 2017 года №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13.02.2017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 ноября 2015 года №343 "Об утверждении регламента акимата Западно-Казахстанской области" (зарегистрированное в Реестре государственной регистрации нормативных правовых актов за №4200, опубликованное 21 января 2016 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акимата Западно-Казахстанской области,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"Аппарат акима Западно-Казахстанской области" (Токжанов М.Л.)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Западно-Казахстанской области Токжанова М.Л.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