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7741" w14:textId="1aa7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14 декабря 2015 года № 29-2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8 апреля 2016 года № 3-1. Зарегистрировано Департаментом юстиции Западно-Казахстанской области 13 апреля 2016 года № 4333. Утратило силу решением маслихата Западно-Казахстанской области от 24 февраля 2017 года № 9-17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 областном бюджете на 2016-2018 годы" (зарегистрированное в Реестре государственной регистрации нормативных правовых актов за № 4190, опубликованное 24 декабря 2015 года в газете "Приуралье"),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115 233 548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25 176 717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686 320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89 369 511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116 936 395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1 670 329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4 874 748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3 204 419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-3 373 176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3 373 176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4 700 769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3 204 419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1 876 826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областном бюджете на 2016 год поступление целевых трансфертов и кредитов из республиканского бюджета в общей сумме 50 616 985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"увеличение государственного образовательного заказа на подготовку специалистов в организациях технического и профессионального образования – 170 285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"закуп лекарственных средств, вакцин и других иммунобиологических препаратов – 2 619 718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"оказание медицинской помощи населению субъектами здравоохранения районного значения и села и амбулаторно-поликлинической помощи – 12 088 869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29 434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"увеличение норм обеспечения инвалидов обязательными гигиеническими средствами – 113 547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девятнадцатый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 – 451 117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"возмещение части расходов, понесенных субъектом агропромышленного комплекса, при инвестиционных вложениях – 2 439 327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тридцать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процентной ставки по кредитам – 2 013 207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тридцать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"гарантирование по кредитам банков для реализации проектов – 190 857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сорок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– 21 246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сорок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"субсидирование ставок вознаграждения по кредитам, а также лизингу технологического оборудования и сельскохозяйственной техники – 888 967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сорок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"обеспечение экономической стабильности – 2 425 179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сорок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"обеспечение компенсации потерь местных бюджетов – 479 489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 учесть в областном бюджете на 2016 год поступление целевых трансфертов из Национального фонда Республики Казахстан в общей сумме 6 444 589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 и (или) обустройство инженерно-коммуникационной инфраструктуры – 3 173 158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образования – 287 083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реконструкция и строительство систем тепло-, водоснабжения и водоотведения – 2 554 348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содействие развитию предпринимательства в рамках Дорожной карты занятости 2020 – 430 000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 Учесть, что в областном бюджете на 2016 год предусмотрен возврат неиспользованных (недоиспользованных) целевых трансфертов районными (городскими) бюджетами в сумме 7 309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"4-2. Учесть, что в областном бюджете на 2016 год предусмотрен возврат неиспользованных (недоиспользованных) целевых трансфертов в сумме 17 802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"4-3. Учесть, что в областном бюджете на 2016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4 717 619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2 407 015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2 310 604 тысячи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районным (городскому) бюджетам осуществляется на основании постановления акимата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Сулеймен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апреля 2016 года №3-1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2015 года №29-2</w:t>
            </w:r>
          </w:p>
        </w:tc>
      </w:tr>
    </w:tbl>
    <w:bookmarkStart w:name="z7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95"/>
        <w:gridCol w:w="895"/>
        <w:gridCol w:w="6398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115 233 548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89 369 511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116 936 395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4 874 748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-3 373 176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