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6ec2" w14:textId="66f6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марта 2016 года № 80. Зарегистрировано Департаментом юстиции Западно-Казахстанской области 3 мая 2016 года № 4378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 августа 2011 года № 920 "Об утверждении Правил продажи объектов приватизации"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финансов Западно-Казахстанской области" (Салахатдинова А.Б.)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Турегалиева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 №80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Критерии - в редакции постановления акимата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0145"/>
        <w:gridCol w:w="1515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 приватизации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профиля деятельности объекта приватизации на определенный период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 приватизации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финансовых средств с сохранением контроля государства над объектом приватизации на определенный период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 или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ценных бумаг, принадлежащих государству, при отсутствии заинтересованности в дальнейшем их контроле;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торгов, в том числе иностранных инвесторов;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объекта приватизации правилам биржевой торговли соответствующей фондовой биржи.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реализации производных ценных бумаг, удостоверяющих права на акции акционерных обществ, принадлежащие государству;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торгов, в том числе иностранных инвесторов.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производных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балансовой стоимости объекта приватизации более 2 500 000-кратного размера месячного расчетного показателя, установленного законом о республиканском бюджете действующем на 1 января текущего финансового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независимого консультанта.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путем двухэтапных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Объекта, затрагивающего государственную безопасность, охрану окружающей природной среды, внешнеэкономическое положение Республики Казахстан, определяемого Правительством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закрытого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