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e770" w14:textId="80ce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27 августа 2013 года № 193 "Об утверждении перечня автомобильных дорог областного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апреля 2016 года № 132. Зарегистрировано Департаментом юстиции Западно-Казахстанской области 23 мая 2016 года № 4420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 августа 2013 года № 193 "Об утверждении перечня автомобильных дорог областного значения" (зарегистрированное в Реестре государственной регистрации нормативно-правовых актов № 3344, опубликованное 28 сентября 2013 года в газетах "Приуралье" и "Орал өңірі")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автомобильных дорог областного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(Куаншалиев М. Г.)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Бадашева А. 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4"/>
        <w:gridCol w:w="4176"/>
      </w:tblGrid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Комитета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по инвестициям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 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________________ М. Пшембаев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"21" 04 2016 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 года № 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августа 2013 года № 193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областного 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2071"/>
        <w:gridCol w:w="5772"/>
        <w:gridCol w:w="3222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протяженность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Федоровка-Аксай, 0-82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Аксай-Шынгырлау, 0-86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Шынгырлау-Лубен-Лебедевка, 0-104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Приуральный-Аксай, 0-35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Бурлин-Аксай-Жымпиты, 0-159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Жымпиты-Каратобе, 0-103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Барбастау-Акжайк-Индербор, (Атырауская область) 0-307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Чапаево-Жанакала-Сайхин, 0-337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Таскала-Аккурай-Болашак-граница РФ, 0-157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Чаган-Переметное, 0-42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Уральск-Кирсаново, 1-83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 32-Анкаты-Сарыомир, 0-64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 РФ-Жалпактал-Жулдыз-Карасу, 6-170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аэропорту, 0-2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нефтебазе города Уральска, 0-7,05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разъездам, 313, 332 0-1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рыбокомбинату, 0-2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Уральск-2, 0-1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села Деркул до пересечения с автодорогой Уральск-Таскала-граница РФ, 0-7,8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Ветелки, 0-15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РФ – Российская Федерация.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