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f1c7" w14:textId="100f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19 января 2016 года № 14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24 июня 2016 года № 196. Зарегистрировано Департаментом юстиции Западно-Казахстанской области 8 июля 2016 года № 4468. Утратило силу постановлением акимата Западно-Казахстанской области от 23 января 2017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23.01.2017 </w:t>
      </w:r>
      <w:r>
        <w:rPr>
          <w:rFonts w:ascii="Times New Roman"/>
          <w:b w:val="false"/>
          <w:i w:val="false"/>
          <w:color w:val="ff0000"/>
          <w:sz w:val="28"/>
        </w:rPr>
        <w:t>№ 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Министерстве юстиции Республики Казахстан 22 декабря 2014 года №9987)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19 января 2016 года №14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№4262, опубликованное 20 февраля 2016 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 (Унгарбеков М.К.)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области Утегулова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2016 года №196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№14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407"/>
        <w:gridCol w:w="432"/>
        <w:gridCol w:w="2"/>
        <w:gridCol w:w="2256"/>
        <w:gridCol w:w="2923"/>
        <w:gridCol w:w="2"/>
        <w:gridCol w:w="2592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производства молока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