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ec8c" w14:textId="990e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28 июля 2015 года № 192 "Об утверждении регламента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июня 2016 года № 176. Зарегистрировано Департаментом юстиции Западно-Казахстанской области 15 июля 2016 года № 4478.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 июля 2015 года №192 "Об утверждении регламента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(зарегистрированное в Реестре государственной регистрации нормативных правовых актов № 4021, опубликованное в газетах "Орал өңірі" и "Приуралье" от 17 сентября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утвержденного указанным постановлением, изложить в новой редакции,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(Унгарбеков 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№192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"Субсидирование стоимости затрат на закладку и выращивание (в том числе восстановление) многолетних насаждений плодово-ягодных культур и винограда"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сельского хозяйства Западно-Казахстанской области" (далее – управление), отделами сельского хозяйства районов и города Уральск (далее – отдел)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утвержденного приказом Министра сельского хозяйства Республики Казахстан от 28 апреля 2015 года №4-1/379 "Об утверждении стандарта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(зарегистрирован в Министерстве юстиции Республики Казахстан 5 июня 2015 года №11278)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Прием заявки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Департамент "Центр обслуживания населения" – филиал некоммерческого акционерного общество "Государственная корпорация "Правительство для граждан" по Западно-Казахстанской области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сотрудник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заявка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(до 15 июня соответствующего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отдела с момента подачи услугополучателем заявки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– заявка), в течение 15 (пятнадцати) минут осуществляет прием и их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заявку на резолюцию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рассматривает в течение 1 (одного) рабочего дня заявку и определяет ответственного исполнителя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заявку для оказания государственной услуги ответственному исполнителю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 со дня поступления заявки от услугополучателя в течение 1 (одного) рабочего дня рассматривает заявку и вносит заявку услугополучателя на межведомственную комиссию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рассмотрение заявку и внесение заявку услугополучателя на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комиссия в течение 5 (пяти) рабочих дней с даты внесения отделом заявки с выездом на место составляет акты обследования закладки многолетних насаждений плодово-ягодных культур и винограда, а также соответствия рабочему проекту (далее - акты).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составление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комиссия в течение 1 (одного) рабочего дня с даты составление актов принимает протокольное решение о предоставлении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принятие протокольного решения о предоставлении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случае принятия комиссией решения о предоставлении субсидий отдел в течение 1 (одного) рабочего дня направляет заявку вместе с копиями актов и копией протокольного решения комиссии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заявки вместе с копиями актов и копией протокольного решения комиссии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управление в течение 2 (двух) рабочих дней после поступления заявки услугополучателей на получение субсидий на закладку или выращивание многолетних насаждений плодово-ягодных культур и винограда представляет в территориальное подразделение казначейства платежные документы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представление в территориальное подразделение казначейства платежных документов к оплате.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управление.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подает заявку сотруднику Государственной корпорации согласно приложению 3 к Стандарту, которое осуществляется в операционном зале посредством "безбарьерного" обслуживания путем электронной очереди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сотрудником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 или государственную базу данных юридических лиц (далее - ГБД ФЛ или ГБД ЮЛ)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 или ГБД ЮЛ, данных доверенности в ЕНИС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1 (одной) минуты;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сотрудника Государственной корпорации через ШЭП в автоматизированное рабочее место регионального шлюза электронного правительства (далее - АРМ РШЭП) в течение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АРМ РШЭП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является основанием для оказания государственной услуги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государственной услуге в связи с имеющимися нарушениями в документах услугополучателя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через сотрудника Государственной корпорации результата государственной услуги сформированной АРМ РШЭП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Функциональное взаимодействие информационных систем, задействованных в оказании государственной услуги через Государственную корпорацию приведены диаграммой согласно приложению 1 к регламенту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Обжалования решений, действий (бездействия) услугодателей и (или) их должностных лиц, Государственной корпорации и (или) его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осуществляется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 на закладку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восстановление)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и винограда"</w:t>
            </w:r>
          </w:p>
        </w:tc>
      </w:tr>
    </w:tbl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Государственную корпорацию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 на закладку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восстановление)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и винограда"</w:t>
            </w:r>
          </w:p>
        </w:tc>
      </w:tr>
    </w:tbl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