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a5f6" w14:textId="deaa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предельных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июля 2016 года № 204. Зарегистрировано Департаментом юстиции Западно-Казахстанской области 21 июля 2016 года № 4483. Утратило силу постановлением акимата Западно-Казахстанской области от 28 апреля 2017 года № 114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 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апреля 2016 года №166 "О внесении изменения в приказ Министра сельского хозяйства Республики Казахстан от 6 апреля 2015 года №4-4/305 "Об утверждении Правил субсидирования стоимости удобрений (за исключением органических)" (зарегистрированный в Реестре государственной регистрации нормативных правовых актов за №13761)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предельные нормы субсидий на 1 тонну (килограмм, литр)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реализацию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первого заместителя акима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2016 года № 204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предельные нормы субсидий на 1 тонну (килограмм, литр) удобрений, приобретенных у продавца удобрений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801"/>
        <w:gridCol w:w="332"/>
        <w:gridCol w:w="716"/>
        <w:gridCol w:w="1737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субсидируемых видов удобрений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одной единицы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отечественного производства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 (N-34,4%)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азот-серосодержащий-NS (N-12%.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-24%)+(Ca;Mg;SO3)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(P- 19%)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 (P-15%: K2O-2%)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Spesial 18-18-18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иностранного производства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(N-46,3%)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(N-21%)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марка А (N-12%-.P2О5-61%)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NPК 16:16:16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марки 10:26:26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жидкие азотные (КАС)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(N-27-33%)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(N-34,4%)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Bortrac Mono жидкий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Изагри-К, марка Цинк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Изагри-К, марка Фосфор 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N-азот;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P-фосфор;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S-сера;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К-калий;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О-кислород;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Cl-хлор;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Mg-магний;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Сa-кальций.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