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114e" w14:textId="b741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29 сентября 2015 года № 277 "Об утверждении регламентов государственных услуг в области технической инспекции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июня 2016 года № 193. Зарегистрировано Департаментом юстиции Западно-Казахстанской области 21 июля 2016 года № 4487. Утратило силу постановлением акимата Западно-Казахстанской области от 28 августа 2020 года № 200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28.08.2020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 сентября 2015 года №277 "Об утверждении регламентов государственных услуг в области технической инспекции Западно-Казахстанской области" (зарегистрированное в Реестре государственной регистрации нормативных правовых актов № 4135, опубликованное 26 ноября 2015 года в газетах "Орал өңірі" и "Приуралье")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 (Унгарбеков 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двадцати одного календарного дня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июня 2016 года № 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сентября 2015 года № 277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информации об отсутствии (наличии) обременений тракторов и</w:t>
      </w:r>
      <w:r>
        <w:br/>
      </w:r>
      <w:r>
        <w:rPr>
          <w:rFonts w:ascii="Times New Roman"/>
          <w:b/>
          <w:i w:val="false"/>
          <w:color w:val="000000"/>
        </w:rPr>
        <w:t>изготовленных на их базе самоходных шасси и механизмов, прицепов к ним,</w:t>
      </w:r>
      <w:r>
        <w:br/>
      </w:r>
      <w:r>
        <w:rPr>
          <w:rFonts w:ascii="Times New Roman"/>
          <w:b/>
          <w:i w:val="false"/>
          <w:color w:val="000000"/>
        </w:rPr>
        <w:t>включая прицепы со смонтированным специальным оборудованием,</w:t>
      </w:r>
      <w:r>
        <w:br/>
      </w:r>
      <w:r>
        <w:rPr>
          <w:rFonts w:ascii="Times New Roman"/>
          <w:b/>
          <w:i w:val="false"/>
          <w:color w:val="000000"/>
        </w:rPr>
        <w:t>самоходных сельскохозяйственных, мелиоративных и дорожно-строительных машин и</w:t>
      </w:r>
      <w:r>
        <w:br/>
      </w:r>
      <w:r>
        <w:rPr>
          <w:rFonts w:ascii="Times New Roman"/>
          <w:b/>
          <w:i w:val="false"/>
          <w:color w:val="000000"/>
        </w:rPr>
        <w:t>механизмов, а также специальных машин повышенной проходимости"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местными исполнительными органами районов и города Уральск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утвержденного приказом Министра сельского хозяйства Республики Казахстан от 6 мая 2015 года № 4-3/421 "Об утверждении стандартов государственных услуг в области технической инспекции" (зарегистрированный в Министерстве юстиции Республики Казахстан 24 июля 2015 года № 11766)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Государственная услуга оказывается бесплатно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Департамент "Центр обслуживания населения" - филиал некоммерческого акционерного общества "Государственная корпорация" "Правительство для граждан" по Западно-Казахстанской области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Результат оказания государственной услуги - выписка из реестра регистрации залога 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предоставление услугополучателем (либо уполномоченный представитель: юридического лица – по документу, подтверждающему полномочия; физического лица – по нотариально заверенной доверенности)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(на портал – заявление в форме электронного документа, удостоверенного электронной цифровой подписью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при обращении в Государственную корпорацию работник Государственной корпораций в течение 30 (тридцати) минут осуществляет прием документов от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регистрирует, направляет запрос на портал и в течение 1 (одного) рабочего дня выдает выписку из реестра регистрации залога движимого имущества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при обращении на портал в течении 30 (тридцати) минут выдает выписку из реестра регистрации залога движимого имущества в форме электронного документа.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 Государственной корпорации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Описание порядка обращения в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представляет документы сотруднику Государственной корпорации, которое осуществляется в операционном зале посредством "безбарьерного" обслуживания путем электронной очереди в течение 3 (трех)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государственной услуги в течение 3 (трех)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в течение 3 (трех)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3 – направление запроса через шлюз электронного правительства (далее – ШЭП) в государственную базу данных физических лиц или государственную базу данных юридических лиц (далее - ГБД ФЛ или ГБД ЮЛ)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условие 1 – проверка наличия данных услугополучателя в ГБД ФЛ или ГБД ЮЛ, данных доверенности в ЕНИС в течение 3 (трех)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процесс 4 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в течение 3 (трех)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5 - направление электронного документа (запроса услугополучателя) удостоверенного (подписанного) ЭЦП сотрудника Государственной корпорации через ШЭП в автоматизированное рабочее место регионального шлюза электронного правительства (далее - АРМ РШЭП) в течение 3 (трех)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процесс 6 – регистрация электронного документа в АРМ РШЭП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является основанием для оказания государственной услуги в течение 3 (трех)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7 - формирование сообщения об отказе в запрашиваемой государственной услуге в связи с имеющимися нарушениями в документах услугополучателя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8 – получение услугополучателем через сотрудника Государственной корпорации результата государственной услуги сформированной АРМ РШЭП в течение 3 (трех)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 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 – проверка на портале подлинности данных о зарегистрированном услугополучателя через логин индивидуальный идентификационный номер (далее – ИИН) и (или) бизнес–идентификационный номер (далее –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процесс 4 -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запросе, и ИИН или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процесс 6 – удостоверение (подписание) посредством ЭЦП услугополучателя заполненной формы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 процесс 7 – получение услугополучателем результата государственной услуги сформированной порталом.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Диаграмма функционального взаимодействия информационных систем, задействованных при оказании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 Обжалования решений, действий (бездействия) услугодателей и (или) их должностных лиц, Государственной корпорации и (или) его работников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 Иные требования с учетом особенностей оказания государственной услуги, в том числе оказываемой в электронной форме и через Государственной корпорацию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обременений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при оказании государственной услуги через Государственную корпорацию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обременений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при оказании государственной услуги через портал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