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8b32b" w14:textId="f88b3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Западно-Казахстанского областного маслихата от 14 декабря 2015 года № 29-2 "Об областном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22 июля 2016 года № 5-1. Зарегистрировано Департаментом юстиции Западно-Казахстанской области 26 июля 2016 года № 4493. Утратило силу решением маслихата Западно-Казахстанской области от 24 февраля 2017 года № 9-17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Западно-Казахстанской области от 24.02.2017 </w:t>
      </w:r>
      <w:r>
        <w:rPr>
          <w:rFonts w:ascii="Times New Roman"/>
          <w:b w:val="false"/>
          <w:i w:val="false"/>
          <w:color w:val="ff0000"/>
          <w:sz w:val="28"/>
        </w:rPr>
        <w:t>№ 9-17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местном государственном управлении и самоуправлении в Республике Казахстан" от 23 января 2001 года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14 декабря 2015 года № 29-2 "Об областном бюджете на 2016-2018 годы" (зарегистрированное в Реестре государственной регистрации нормативных правовых актов за № 4190, опубликованное 24 декабря 2015 года в газете "Приуралье")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 Утвердить областной бюджет на 2016-2018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доходы – 120 886 282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29 395 424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2 088 028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12 557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89 390 273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затраты – 122 601 606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чистое бюджетное кредитование – 3 275 747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6 516 899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3 241 152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сальдо по операциям с финансовыми активами – 0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дефицит (профицит) бюджета – -4 991 071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финансирование дефицита (использование профицита) бюджета - 4 991 071 тысяча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6 336 576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3 222 331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1 876 826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 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"4. Учесть в областном бюджете на 2016 год поступление сумм погашения бюджетных кредитов в общей сумме 3 241 152 тысячи тенге, в том числе из районных (городского) бюджетов на сумму 3 223 239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 4-1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"4-1. Учесть, что в областном бюджете на 2016 год предусмотрен возврат неиспользованных (недоиспользованных) целевых трансфертов районными (городскими) бюджетами в сумме 28 071 тысяча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 4-2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"4-2. Учесть, что в областном бюджете на 2016 год предусмотрен возврат неиспользованных (недоиспользованных) целевых трансфертов в сумме 17 793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 4-3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"4-3. Учесть, что в областном бюджете на 2016 год предусмотрены целевые трансферты на развитие и целевые текущие трансферты районным (городскому) бюджетам, выделяемые за счет средств областного бюджета в общей сумме 7 522 491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4 758 121 тысяча тенге – целевые текущие трансферты;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2 764 370 тысяч тенге – целевые трансферты на развитие.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Распределение указанных сумм районным (городскому) бюджетам осуществляется на основании постановления акимата области.";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пунктом 4-4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"4-4. Учесть, что в областном бюджете на 2016 год предусмотрен возврат, использованных не по целевому назначению целевых трансфертов в сумме 1 293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пунктом 4-5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"4-5. Учесть, что в областном бюджете на 2016 год предусмотрены поступления от выпуска государственных ценных бумаг, выпускаемых местным исполнительным органом области для обращения на внутреннем рынке для финансирования строительства жилья в рамках реализации государственных и правительственных программ в общей сумме 1 635 807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пунктом 4-6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"4-6. Учесть, что в областном бюджете на 2016 год предусмотрен возврат неиспользованных бюджетных кредитов, выданных из республиканского бюджета в сумме 17 912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 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"10. Утвердить резерв местного исполнительного органа области на 2016 год в размере 695 908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областного маслихата (Султанов А.)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 1 января 2016 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Джакупов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М.Құлшар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 июля 2016 года №5-1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 декабря 2015 года №29-2</w:t>
            </w:r>
          </w:p>
        </w:tc>
      </w:tr>
    </w:tbl>
    <w:bookmarkStart w:name="z5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"/>
        <w:gridCol w:w="631"/>
        <w:gridCol w:w="896"/>
        <w:gridCol w:w="896"/>
        <w:gridCol w:w="6399"/>
        <w:gridCol w:w="28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120 886 282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29 395 424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8 938 432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8 938 432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15 058 423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15 058 423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5 398 569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5 398 569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2 088 028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89 390 273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89 362 202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89 362 202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в бюджеты областей,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Взаимоотношения областного бюджета, бюджета городов Астаны и Алматы с другими областными бюджетами, бюджетами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122 601 606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1 991 013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1 517 959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1 283 284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1 188 963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государственных закупок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государственных закупок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государственно-частного партнерства, в том числе концессии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мобилизационной подготовки и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 инженерной защите населения, объектов и территории от природных и стихийных бедствий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территориального органа и подведомственных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6 059 200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6 038 926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4 990 833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3 744 442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1 143 612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1 048 093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1 048 093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12 429 713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1 568 256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1 228 958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1 228 958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3 092 133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1 873 309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1 047 589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5 454 412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5 162 809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5 162 809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2 306 742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2 306 742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1 454 568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27 835 532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1 957 673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1 014 818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1 014 818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7 945 813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7 945 813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3 871 371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1 766 886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14 869 333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14 869 333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12 807 015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796 481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796 481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2 164 561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2 164 561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1 861 010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2 354 194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1 769 299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оказания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замене и настройке речевых процессоров к кохлеарным имплантам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9 129 769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5 417 347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4 843 292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3 908 052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3 663 521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3 459 103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1 404 671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4 581 116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1 148 734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1 148 716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2 286 258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2 283 888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1 691 503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внутренней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8 797 773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7 349 597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6 688 567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Возделывание сельскохозяйственных культур в защищенном грунте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затрат перерабатывающих предприятий на закуп сельскохозяйственной продукции для производства продуктов ее глубокой переработки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2 439 327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в рамках страхования и гарантирования займов субъектов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повышения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2 260 670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ставок вознаграждения по кредитам, а также лизингу технологического оборудования и сельскохозяйственной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888 967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природоохранных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контролю за использованием и охраной земель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контроля за использованием и охраной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 фондов продовольственных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7 215 047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6 017 085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6 017 085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5 719 250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1 197 962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1 197 962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17 408 945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2 737 040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2 722 064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"Фонд развития предпринимательства "Даму" на реализацию государственной инвестиционной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2 013 207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14 671 905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14 036 002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11 263 477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обеспечение компенсации потерь местных бюджетов и экономической стабильности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1 325 817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23 893 287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23 893 287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23 893 287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23 874 191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3 275 747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6 516 899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4 370 478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4 370 478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1 816 130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 и (или) 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1 816 130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2 554 348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2 554 348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моногородах, малых городах и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3 241 152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3 241 152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3 223 239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-4 991 071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4 991 071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6 336 576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6 336 576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эмиссионные ценные бумаги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1 635 807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выпуска государственных ценных бумаг, выпускаемых местными исполнительными органами областей, города республиканского значения, столицы для обращения на внутреннем рынке для финансирования строительства жилья в рамках реализации государственных и правительственных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1 635 807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области,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3 222 331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3 222 331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3 222 331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3 204 419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1 876 826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1 876 826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1 876 826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1 876 826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