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bcef0" w14:textId="81bce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объемов субсидий по районам и городу Уральск (в зависимости от прогнозной структуры посевных площадей)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15 июля 2016 года № 215. Зарегистрировано Департаментом юстиции Западно-Казахстанской области 3 августа 2016 года № 4499. Утратило силу постановлением акимата Западно-Казахстанской области от 6 января 2017 года №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Западно-Казахстанской области от 06.01.2017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 июля 2005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государственном регулировании развития агропромышленного комплекса и сельских территорий"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12 декабря 2014 года № 4-2/664 "Об утверждении Правил субсидирования развития семеноводства" (зарегистрирован в Министерстве юстиции Республики Казахстан 6 февраля 2015 года №10190)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Установить объемы субсидий по районам и городу Уральск (в зависимости от прогнозной структуры посевных площадей)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Государственному учреждению "Управление сельского хозяйства Западно-Казахстанской области", акимам районов и города Уральска принять необходимые меры по реализации данного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Государственному учреждению "Управление сельского хозяйства Западно-Казахстанской области" (Унгарбеков М.К.)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 Контроль за исполнением настоящего постановления возложить на первого заместителя акима Западно-Казахстанской области Утегулова А.К.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июля 2016 года № 215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районам и городу Уральск</w:t>
      </w:r>
      <w:r>
        <w:br/>
      </w:r>
      <w:r>
        <w:rPr>
          <w:rFonts w:ascii="Times New Roman"/>
          <w:b/>
          <w:i w:val="false"/>
          <w:color w:val="000000"/>
        </w:rPr>
        <w:t>(в зависимости от прогнозной структуры посевных площадей)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1"/>
        <w:gridCol w:w="2524"/>
        <w:gridCol w:w="7955"/>
      </w:tblGrid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Районы (город)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13 759, 6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31 213, 4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2 544, 2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3 942, 4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19 604, 7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2 056, 7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1 989, 9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75 110,9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