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a6f5" w14:textId="1cba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приобретения (использования)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августа 2016 года № 256. Зарегистрировано Департаментом юстиции Западно-Казахстанской области 16 сентября 2016 года № 4553. Утратило силу решением акима Западно-Казахстанской области от 16 июня 2017 года № 175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16.06.2017 </w:t>
      </w:r>
      <w:r>
        <w:rPr>
          <w:rFonts w:ascii="Times New Roman"/>
          <w:b w:val="false"/>
          <w:i w:val="false"/>
          <w:color w:val="ff0000"/>
          <w:sz w:val="28"/>
        </w:rPr>
        <w:t>№ 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№4-2/664 "Об утверждении Правил субсидирования развития семеноводства" (зарегистрирован в Министерстве юстиции Республики Казахстан 6 февраля 2015 года №10190)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 нормы и предельные цены приобретения (использования) субсидируемых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Контроль за исполнением настоящего постановления возложить на первого заместителя акима области Утегулова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2016 года № 256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приобретения (использования) субсидируемых семян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45"/>
        <w:gridCol w:w="1698"/>
        <w:gridCol w:w="1293"/>
        <w:gridCol w:w="1966"/>
        <w:gridCol w:w="1024"/>
        <w:gridCol w:w="1698"/>
        <w:gridCol w:w="1293"/>
        <w:gridCol w:w="486"/>
        <w:gridCol w:w="755"/>
        <w:gridCol w:w="756"/>
      </w:tblGrid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реализации элитных саженцев, тенге/штук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яровая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17,529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17,290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17,432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17,215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17,449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16,418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16,106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сорт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гибрид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277,530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257,400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281,412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281,211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277,594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килограмм/гектар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тенге/килограмм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