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bbc0" w14:textId="f8eb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14 декабря 2015 года № 29-2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15 сентября 2016 года № 6-1. Зарегистрировано Департаментом юстиции Западно-Казахстанской области 21 сентября 2016 года № 4556. Утратило силу решением маслихата Западно-Казахстанской области от 24 февраля 2017 года № 9-17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2015 года № 29-2 "Об областном бюджете на 2016-2018 годы" (зарегистрированное в Реестре государственной регистрации нормативных правовых актов за № 4190, опубликованное 24 декабря 2015 года в газете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"4-3. Учесть, что в областном бюджете на 2016 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7 877 290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4 913 784 тысячи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2 963 506 тысяч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Утвердить резерв местного исполнительного органа области на 2016 год в размере 445 240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сентября 2016 года №6-1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2015 года №29-2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896"/>
        <w:gridCol w:w="896"/>
        <w:gridCol w:w="639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120 886 282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122 601 606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12 476 516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4 624 449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8 797 773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-4 991 071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