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fe8d" w14:textId="dc4f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15 сентября 2016 года № 6-5. Зарегистрировано Департаментом юстиции Западно-Казахстанской области 21 октября 2016 года № 4587. Утратило силу решением Западно-Казахстанского областного маслихата от 28 августа 2017 года № 12-3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Западно-Казахстанского областного маслихата от 28.08.2017 </w:t>
      </w:r>
      <w:r>
        <w:rPr>
          <w:rFonts w:ascii="Times New Roman"/>
          <w:b w:val="false"/>
          <w:i w:val="false"/>
          <w:color w:val="ff0000"/>
          <w:sz w:val="28"/>
        </w:rPr>
        <w:t>№ 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 12705),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прилагаемую методику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областного маслихата (Султанов А.Т.) обеспечить государственную регистрацию данного решения в органах юстиции, его официальное опубликование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сентября 2016 года № 6-5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областного маслихата"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2015 года № 12705) и определяет алгоритм оценки деятельности административных государственных служащих корпуса "Б" государственного учреждения "Аппарат Западно-Казахстанского областного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в должностные обязанности которого входит ведение кадровой работы государственного учреждения "Аппарат Западно-Казахстанского областного маслихата" (далее - специалист).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специалист. Секретарь комиссии по оценке не принимает участие в голосовании.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4"/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персональные данные о служащем корпуса "Б" (Ф.И.О.), занимаемая должность, наименование структурного подразделения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специалисту. Второй экземпляр находится у руководителя аппарата Западно-Казахстанского областного маслихата.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Специалист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Специалист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7"/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Оценка исполнения должностных обязанностей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 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 (или)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 Поощряемые показатели и виды деятельности определяются государственными органами исходя из специфики и распределяются пятиуровневой шкале в порядке возрастания объема и сложности осуществляемой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специалиста,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специалистом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со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9"/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Оценка выполнения индивидуального плана работы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11"/>
    <w:bookmarkStart w:name="z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Круговая оценка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29 настоящей Методики, определяется специалистом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 Заполненные оценочные листы направляются специалисту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 Специалист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</w:p>
    <w:bookmarkEnd w:id="13"/>
    <w:bookmarkStart w:name="z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оценка</w:t>
      </w:r>
    </w:p>
    <w:bookmarkEnd w:id="14"/>
    <w:bookmarkStart w:name="z8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8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968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5588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"отлично".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специалистом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45212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858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средняя оценка за отчетные кварталы (средне 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значению "отлично"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оценка выполнения индивидуального плана работы (средне 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круговая оценка (средне 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баллов – "отлично".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Рассмотрение результатов оценки комиссией</w:t>
      </w:r>
    </w:p>
    <w:bookmarkEnd w:id="20"/>
    <w:bookmarkStart w:name="z10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Специалист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Специалист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при допущении ошибки главным специалистом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 Специалист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специалиста.</w:t>
      </w:r>
    </w:p>
    <w:bookmarkEnd w:id="21"/>
    <w:bookmarkStart w:name="z1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Обжалование результатов оценки</w:t>
      </w:r>
    </w:p>
    <w:bookmarkEnd w:id="22"/>
    <w:bookmarkStart w:name="z1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</w:p>
    <w:bookmarkEnd w:id="23"/>
    <w:bookmarkStart w:name="z1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 Принятие решений по результатам оценки</w:t>
      </w:r>
    </w:p>
    <w:bookmarkEnd w:id="24"/>
    <w:bookmarkStart w:name="z1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"отлично"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 – 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1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6"/>
    <w:bookmarkStart w:name="z1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7"/>
    <w:bookmarkStart w:name="z1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мероприятия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подпись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подпись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 – 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1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9"/>
    <w:bookmarkStart w:name="z1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0"/>
    <w:bookmarkStart w:name="z1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2215"/>
        <w:gridCol w:w="1637"/>
        <w:gridCol w:w="1637"/>
        <w:gridCol w:w="1886"/>
        <w:gridCol w:w="1638"/>
        <w:gridCol w:w="1638"/>
        <w:gridCol w:w="727"/>
      </w:tblGrid>
      <w:tr>
        <w:trPr>
          <w:trHeight w:val="30" w:hRule="atLeast"/>
        </w:trPr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поощ-ряемых показателях и видах деятельности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подпись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подпись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 – 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1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2"/>
    <w:bookmarkStart w:name="z1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3"/>
    <w:bookmarkStart w:name="z1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2200"/>
        <w:gridCol w:w="4114"/>
        <w:gridCol w:w="1721"/>
        <w:gridCol w:w="1722"/>
        <w:gridCol w:w="765"/>
      </w:tblGrid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подпись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подпись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 – 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1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5"/>
    <w:bookmarkStart w:name="z1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Ф.И.О.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2453"/>
        <w:gridCol w:w="4589"/>
        <w:gridCol w:w="2805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 – 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маслихата"</w:t>
            </w:r>
          </w:p>
        </w:tc>
      </w:tr>
    </w:tbl>
    <w:bookmarkStart w:name="z1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7"/>
    <w:bookmarkStart w:name="z1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 (годовая)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2490"/>
        <w:gridCol w:w="2045"/>
        <w:gridCol w:w="4564"/>
        <w:gridCol w:w="1156"/>
      </w:tblGrid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служащих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 (в случае наличия)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