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15f7" w14:textId="7621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19 января 2016 года № 14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октября 2016 года № 315. Зарегистрировано Департаментом юстиции Западно-Казахстанской области 24 октября 2016 года № 4589. Утратило силу постановлением акимата Западно-Казахстанской области от 23 января 2017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23.01.2017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 декабря 2015 года № 972 "О реализации Закона Республики Казахстан "О республиканском бюджете на 2016 – 2018 годы"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 ноября 2014 года № 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Министерстве юстиции Республики Казахстан 22 декабря 2014 года №9987)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19 января 2016 года №14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№4262, опубликованное 20 февраля 2016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 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области Утегулова 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№14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110"/>
        <w:gridCol w:w="395"/>
        <w:gridCol w:w="2216"/>
        <w:gridCol w:w="3279"/>
        <w:gridCol w:w="2674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102 468 461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159 945,65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