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8246" w14:textId="a688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11 августа 2015 года № 209 "Об утверждении регламента государственной услуги "Субсидирование развития семеноводства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22 сентября 2016 года № 287. Зарегистрировано Департаментом юстиции Западно-Казахстанской области 27 октября 2016 года № 4592. Утратило силу постановлением акимата Западно-Казахстанской области от 20 мая 2020 года № 109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20.05.2020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11 августа 2015 года № 209 "Об утверждении регламента государственной услуги "Субсидирование развития семеноводства Западно-Казахстанской области" (зарегистрированное в Реестре государственной регистрации нормативных правовых актов за № 4033, опубликованное 26 сентября 2015 года в газетах "Орал өңірі" и "Приуралье")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семеноводства Западно-Казахстанской области",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сельского хозяйства Западно-Казахстанской области" (Унгарбеков М.К.)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первого заместителя акима Западно-Казахстанской области Утегулова 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сентября 2016 года № 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от 11 августа 2015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209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развития семеноводства Западно-Казахстанской области"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"Субсидирование развития семеноводства Западно-Казахстанской области"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государственным учреждением "Управление сельского хозяйства Западно-Казахстанской области"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семеноводства", утвержденного приказом Министра сельского хозяйства Республики Казахстан от 6 мая 2015 года № 4-2/419 "Об утверждении стандарта государственной услуги "Субсидирование развития семеноводства" (зарегистрирован в Министерстве юстиции Республики Казахстан 26 июня 2015 года № 11455)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 Прием заявок и выдача результатов оказания государственной услуги осуществляются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канцелярию услугодателя, отделов сельского хозяйства районов и города Уральск (далее - отдел);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Департамент "Центр обслуживания населения" - филиал некоммерческого акционерного общества "Государственная корпорация "Правительство для граждан" по Западно-Казахстанской области (далее –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Результат оказания государственной услуги -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 (далее – реестр счетов к оплате).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Основанием для начала процедуры (действия) по оказанию государственной услуги является предоставление услугополучателем (либо его представителем по доверенности заверенной нотариально, юридическим лицом – по документу, подтверждающему полномочия) заявки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 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 Содержание каждой процедуры (действия), входящей в состав процесса оказания государственной услуги, длительность его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работник Государственной корпорации в течение 15 (пятнадцати) минут с момента подачи услугополучателем заявки, по форме,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осуществляет прием и регистрацию, направляет в канцелярию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работник канцелярии отдела в течение 15 (пятнадцати) минут, осуществляет прием и регистрацию заявки в журнале регистрации, направляет руководителю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 руководитель отдела рассматривает заявку в течение 4 (четырех) часов и определяет ответственного исполнителя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ответственный исполнитель отдела в течение 3 (трех) рабочих дней в случае положительного решения в предоставлении субсидии услугополучателю направляет заявку в финансовый отдел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 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оказании услуги отказано, тогда письменно уведомляет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ответственный исполнитель финансового отдела услугодателя в течение 2 (двух) рабочих дней после поступления заявки услугополучателя представляет в территориальное подразделение казначейства реестр счетов к оплате и (или) счет к оплате для перечисления причитающихся субсидий на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Результат процедуры (действия) по оказанию государственной услуги, который служит основанием для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работник Государственной корпорации направляет заявку в канцелярию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работник канцелярии отдела направляет заявку руководителю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руководитель отдела рассматривает заявку и направляет ответственному исполнителю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ответственный исполнитель отдела направляет заявку в финансовый отдел услугодателя или письменно уведомляет услугополучателя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ответственный исполнитель финансового отдела услугодателя представляет в территориальное подразделение казначейства реестр счетов к оплате и (или) счет к оплате для перечисления причитающихся субсидий на счета.</w:t>
      </w:r>
    </w:p>
    <w:bookmarkEnd w:id="5"/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работник канцелярии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ответственный исполнитель финансового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"Субсидирование развития семеноводства по Западно – Казахстанской области".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Обжалование решений, действий (бездействий) услугодателя, Государственной корпорации и (или) их работников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 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раздела 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области"</w:t>
            </w:r>
          </w:p>
        </w:tc>
      </w:tr>
    </w:tbl>
    <w:bookmarkStart w:name="z4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развития семеноводства Западно-Казахстанской области"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6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