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e2fb37" w14:textId="5e2fb3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постановлений акимата Западно-Казахстанской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Западно-Казахстанской области от 17 ноября 2016 года № 337. Зарегистрировано Департаментом юстиции Западно-Казахстанской области 6 декабря 2016 года № 4605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Руководствуясь Законами Республики Казахстан от 23 января 2001 года </w:t>
      </w:r>
      <w:r>
        <w:rPr>
          <w:rFonts w:ascii="Times New Roman"/>
          <w:b w:val="false"/>
          <w:i w:val="false"/>
          <w:color w:val="000000"/>
          <w:sz w:val="28"/>
        </w:rPr>
        <w:t>"О 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6 апреля 2016 года </w:t>
      </w:r>
      <w:r>
        <w:rPr>
          <w:rFonts w:ascii="Times New Roman"/>
          <w:b w:val="false"/>
          <w:i w:val="false"/>
          <w:color w:val="000000"/>
          <w:sz w:val="28"/>
        </w:rPr>
        <w:t>"О правовых актах"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 Западно-Казахстанской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 Признать утратившими силу постановления акимата Западно-Казахстанской области от 27 мая 2014 года № 126 </w:t>
      </w:r>
      <w:r>
        <w:rPr>
          <w:rFonts w:ascii="Times New Roman"/>
          <w:b w:val="false"/>
          <w:i w:val="false"/>
          <w:color w:val="000000"/>
          <w:sz w:val="28"/>
        </w:rPr>
        <w:t>"Об утверждении положения о государственном учреждении "Управление по инспекции труда Западно-Казахстанской области"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(зарегистрированное в Реестре государственной регистрации нормативных правовых актов за № 3560, опубликованное 20 июня 2014 года в информационно-правовой системе "Әділет") и от 9 февраля 2016 года № 27 </w:t>
      </w:r>
      <w:r>
        <w:rPr>
          <w:rFonts w:ascii="Times New Roman"/>
          <w:b w:val="false"/>
          <w:i w:val="false"/>
          <w:color w:val="000000"/>
          <w:sz w:val="28"/>
        </w:rPr>
        <w:t>"О внесении изменения в постановление акимата Западно-Казахстанской области от 27 мая 2014 года № 126 "Об утверждении положения о государственном учреждении "Управление по инспекции труда Западно-Казахстанской области"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(зарегистрированное в Реестре государственной регистрации нормативных правовых актов за № 4292, опубликованное 28 марта 2016 года в информационно-правовой системе "Әділет").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Государственному учреждению "Управление по инспекции труда Западно-Казахстанской области" (Айтуев А.Ж.) обеспечить государственную регистрацию данного постановления в органах юстиции, его официальное опубликование в информационно-правовой системе "Әділет" и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Контроль за исполнением настоящего постановления возложить на заместителя акима Западно-Казахстанской области Токжанова М.Л.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 Настоящее постановление вводится в действие со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Кульгинов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