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5c41" w14:textId="a1e5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2016 года № 8-2. Зарегистрировано Департаментом юстиции Западно-Казахстанской области 20 декабря 2016 года № 4628. Утратило силу решением Западно-Казахстанского областного маслихата от 16 марта 2018 года № 16-13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16.03.2018 </w:t>
      </w:r>
      <w:r>
        <w:rPr>
          <w:rFonts w:ascii="Times New Roman"/>
          <w:b w:val="false"/>
          <w:i w:val="false"/>
          <w:color w:val="000000"/>
          <w:sz w:val="28"/>
        </w:rPr>
        <w:t>№ 16-13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областной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доходы –123 820 794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36 936 920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1 790 078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85 082 796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затраты – 130 889 863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5 772 463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9 420 267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3 647 804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369 905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130 095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-13 211 437 тысяч тенге;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13 211 437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8 835 147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4 388 650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8 764 940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Западно-Казахстанского областного маслихата от 06.12.2017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областной бюджет на 2017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ноября 2016 года "О республиканском бюджете на 2017-2019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учесть в областном бюджете на 2017 год поступление целевых трансфертов и кредитов из республиканского бюджета в общей сумме 33 352 352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41 931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54 081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87 958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организаций здравоохранения на местном уровне – 395 000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 – 4 924 511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 – 198 661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гарантированного объема бесплатной медицинской помощи на местном уровне – 6 148 328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5 191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неправительственном секторе – 28 734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на развитие служб "Инватакси – 5 530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176 234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24 215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82 437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– 138 146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70 951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175 117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– 2 220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замену и настройку речевых процессоров детям с кохлеарными имплантами – 44 352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замену и настройку речевых процессоров взрослым с кохлеарными имплантами – 16 061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транслирование новостных телепередач – 12 515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 значения и улиц населенных пунктов – 3 072 002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агропромышленного комплекса в регионах в рамках Программы по развитию агропромышленного комплекса в Республике Казахстан на 2013 – 2020 годы "Агробизнес – 2020" – 485 599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охраны общественного порядка во время проведения мероприятий международного значения – 57 009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319 648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 – 2 808 481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401 403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3 342 895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автодороги Бурлин-Аксай-Жымпиты, километр 38-53 (15 километр) – 900 000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1 293 330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содействие развитию предпринимательства в моногородах, малых городах и сельских населенных пунктах – 84 730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начального, основного среднего и общего среднего образования – 4 305 799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1 118 992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реконструкцию и строительство систем тепло-, водоснабжения и водоотведения – 2 529 380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2017 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 – 21,7%; город Уральск – 65,5%;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 – 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 – 20,3%; город Уральск – 67,3%;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 – 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Западно-Казахстанского областного маслихата от 27.09.2017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 Учесть, что в областном бюджете на 2017 год предусмотрен возврат неиспользованных (недоиспользованных) целевых трансфертов районными (городскими) бюджетами в сумме 618 096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Западно-Казахстанского областного маслихата от 24.02.2017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 Учесть, что в областном бюджете на 2017 год предусмотрен возврат неиспользованных (недоиспользованных) целевых трансфертов в сумме 507 623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Западно-Казахстанского областного маслихата от 24.02.2017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 Учесть, что в областном бюджете на 2017 год предусмотрен возврат трансфертов общего характера районными (городскими) бюджетами в сумме 107 098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Западно-Казахстанского областного маслихата от 24.02.2017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4-4. Учесть, что в областном бюджете на 2017 год предусмотрен возврат трансфертов общего характера в сумме 285 356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4-4 в соответствии с решением Западно-Казахстанского областного маслихата от 24.02.2017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4-5. Учесть, что в областном бюджете на 2017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14 468 959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8 653 992 тысячи тенге – целевые текущие трансферты;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5 814 967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4-5 в соответствии с решением Западно-Казахстанского областного маслихата от 24.02.2017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Западно-Казахстанского областного маслихата от 06.12.2017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4-6. Учесть, что в областном бюджете на 2017 год предусмотрены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общей сумме 3 453 707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4-6 в соответствии с решением Западно-Казахстанского областного маслихата от 24.02.2017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Западно-Казахстанского областного маслихата от 27.09.2017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4-7. Учесть, что в областном бюджете на 2017 год предусмотрен возврат целевых текущих трансфертов из районных (городских) бюджетов, в связи с уменьшением ставок по отчислениям работодателей на обязательное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июня 2017 года "О внесении изменений и дополнений в некоторые законодательные акты Республики Казахстан по вопросам здравоохранения" в сумме 190 540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4-7 в соответствии с решением Западно-Казахстанского областного маслихата от 06.12.2017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2017 год размеры субвенций, передаваемых из областного бюджета в нижестоящие бюджеты, в общей сумме 33 881 786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4 547 129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2 371 462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2 581 612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2 281 130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району – 4 024 988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3 841 784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2 509 601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2 753 606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2 328 907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4 275 677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2 365 890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Установить, что бюджетные изъятия из нижестоящих бюджетов в областной бюджет на 2017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области на 2017 год в размере 219 213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Западно-Казахстанского областного маслихата от 06.12.2017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2017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секвестрированию в процессе исполнения местных бюджетов на 2017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2016 года № 8-2</w:t>
            </w:r>
          </w:p>
        </w:tc>
      </w:tr>
    </w:tbl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 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Западно-Казахстанского областного маслихата от 06.12.2017 </w:t>
      </w:r>
      <w:r>
        <w:rPr>
          <w:rFonts w:ascii="Times New Roman"/>
          <w:b w:val="false"/>
          <w:i w:val="false"/>
          <w:color w:val="ff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6235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123 820 794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84 166 522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84 166 522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130 889 863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2 523 303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2 087 643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1 686 135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20 287 890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2 186 402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6 163 969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5 695 881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15 048 032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6 863 878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6 863 878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3 657 059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1 840 645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7 270 118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7 251 592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1 791 203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1 736 375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9 758 142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9 575 772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3 410 689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-13 211 437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№8-2</w:t>
            </w:r>
          </w:p>
        </w:tc>
      </w:tr>
    </w:tbl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980"/>
        <w:gridCol w:w="981"/>
        <w:gridCol w:w="6365"/>
        <w:gridCol w:w="25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81 336 474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30 250 799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11 046 636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11 046 636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15 620 091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15 620 091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3 584 072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3 584 072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50 857 832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50 857 832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50 857 832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бюджеты областей, городов Астаны и Алматы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80 736 341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1 117 284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3 605 312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3 605 312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3 605 312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3 496 540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11 618 949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2 046 437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1 157 562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5 813 222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5 503 672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5 503 672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2 749 759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1 999 477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1 999 477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2 193 011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1 880 679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1 495 235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5 720 277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3 535 694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668 555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5 141 733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4 247 390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4 158 303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3 648 264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2 672 402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  <w:r>
              <w:br/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№8-2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980"/>
        <w:gridCol w:w="981"/>
        <w:gridCol w:w="6365"/>
        <w:gridCol w:w="25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83 394 884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31 769 974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11 716 905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11 716 905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51 393 369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51 393 369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51 393 369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бюджеты областей, городов Астаны и Алматы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82 794 751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1 692 432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1 181 293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862 459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3 705 889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3 705 889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3 705 889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3 597 047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11 623 584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3 453 908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1 162 251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1 198 947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5 932 194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5 618 524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5 618 524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1 015 508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1 015 508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2 728 755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2 017 860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2 017 860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1 803 345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2 274 419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1 947 468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3 993 387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3 667 754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5 498 879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4 574 746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4 482 815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3 897 761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6 822 509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6 822 509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3 432 430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2 886 194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2 181 241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№8-2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46"/>
        <w:gridCol w:w="1784"/>
        <w:gridCol w:w="1784"/>
        <w:gridCol w:w="6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№8-2</w:t>
            </w:r>
          </w:p>
        </w:tc>
      </w:tr>
    </w:tbl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районных (городского) бюджетов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