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7127" w14:textId="17a7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25 февраля 2016 года № 470. Зарегистрировано Департаментом юстиции Западно-Казахстанской области 29 марта 2016 года № 4307. Утратило силу постановлением акимата города Уральска Западно-Казахстанской области от 24 марта 2017 года № 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за №12705),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 октября 2015 года №3443 "Об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№4159, опубликованное 16 декабря 2015 года в газете "Жайық үні- 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исполняющего обязанности руководителя аппарата акима города Шахарова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аппарата акима города (Каримов Е.Н.)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 470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городских исполнительных органов финансируемых из местного бюджета, оценка проводится курируемым заместителем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служащих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288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- "эффективно"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14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42 - в редакции постановления акимата города Уральска Западно-Казахстанской области от 26.07.2016 </w:t>
      </w:r>
      <w:r>
        <w:rPr>
          <w:rFonts w:ascii="Times New Roman"/>
          <w:b w:val="false"/>
          <w:i w:val="false"/>
          <w:color w:val="ff0000"/>
          <w:sz w:val="28"/>
        </w:rPr>
        <w:t>№ 2233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предоставляется государственным органом 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приложение 1 на государственном языке вносятся изменения, текст на русском языке не меняется постановлением акимата города Уральска Западно-Казахстанской области от 26.07.2016 </w:t>
      </w:r>
      <w:r>
        <w:rPr>
          <w:rFonts w:ascii="Times New Roman"/>
          <w:b w:val="false"/>
          <w:i w:val="false"/>
          <w:color w:val="ff0000"/>
          <w:sz w:val="28"/>
        </w:rPr>
        <w:t>№ 2233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Ф.И.О. (при его наличии) служащего: 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Должность служащего: 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Наименование структурного подразделения служащего: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9"/>
        <w:gridCol w:w="5478"/>
        <w:gridCol w:w="2463"/>
      </w:tblGrid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2"/>
        <w:gridCol w:w="6048"/>
      </w:tblGrid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Ф.И.О.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Ф.И.О. (при его наличии) оцениваемого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2027"/>
        <w:gridCol w:w="1760"/>
        <w:gridCol w:w="1760"/>
        <w:gridCol w:w="2028"/>
        <w:gridCol w:w="1761"/>
        <w:gridCol w:w="1494"/>
        <w:gridCol w:w="479"/>
      </w:tblGrid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3"/>
        <w:gridCol w:w="6577"/>
      </w:tblGrid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2979"/>
        <w:gridCol w:w="4018"/>
        <w:gridCol w:w="1439"/>
        <w:gridCol w:w="1439"/>
        <w:gridCol w:w="92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6"/>
        <w:gridCol w:w="6224"/>
      </w:tblGrid>
      <w:tr>
        <w:trPr>
          <w:trHeight w:val="3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2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2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824"/>
        <w:gridCol w:w="5092"/>
        <w:gridCol w:w="2907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716"/>
        <w:gridCol w:w="5584"/>
        <w:gridCol w:w="1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716"/>
        <w:gridCol w:w="5584"/>
        <w:gridCol w:w="1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2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bookmarkStart w:name="z2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bookmarkStart w:name="z2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2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4111"/>
        <w:gridCol w:w="1492"/>
        <w:gridCol w:w="3718"/>
        <w:gridCol w:w="706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- Фамилия имя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