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897d" w14:textId="8b88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2015 года № 40-3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апреля 2016 года № 3-2. Зарегистрировано Департаментом юстиции Западно-Казахстанской области 22 апреля 2016 года № 4345. Утратило силу решением Уральского городского маслихата Западно-Казахстанской области от 10 марта 2017 года № 10-7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2015 года № 40-3 "О городском бюджете на 2016-2018 годы" (зарегистрированное в Реестре государственной регистрации нормативных правовых актов за № 4194, опубликованное 6 января 2016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24 925 812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13 592 252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173 941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2 084 504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9 075 115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25 165 075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-239 263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239 263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2 079 236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1 839 973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0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2016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741 692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6 818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15 280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74 023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нуждающихся инвалидов обязательными гигиеническими средствами – 58 063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 – 2 970 733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102 000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48 901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9 006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443 985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1 835 146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региона – 376 480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компенсации потерь местных бюджетов – 292 488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капитальные расходы подведомственных государственных учреждений и организаций образования – 216 843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279 012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576 521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58 683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воспитателям, – 36 526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 – 12 407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78 929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162 770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изготовление землеустроительного проекта, технических паспортов и государственных актов на землю, а также на регистрацию в органах юстиции по объектам тепло-, водо-, электро-, газоснабжения и водоотведения – 70 911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 – 486 582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в рамках развития городов и сельских населенных пунктов по Дорожной карте занятости 2020 – 54 395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населенных пунктов – 66 921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Учесть, что в городском бюджете на 2016 год предусмотрены кредиты из областного бюджета на проектирование и (или) строительство, реконструкцию жилья коммунального жилищного фонда в сумме 173 979 тысяч тенге и за счет кредитования из Национального фонда Республики Казахстан на реконструкцию и строительство систем тепло-, водоснабжения и водоотведения в сумме 1 905 257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апреля 2016 года № 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6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 год</w:t>
      </w:r>
    </w:p>
    <w:bookmarkEnd w:id="0"/>
    <w:bookmarkStart w:name="z6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981"/>
        <w:gridCol w:w="982"/>
        <w:gridCol w:w="259"/>
        <w:gridCol w:w="5717"/>
        <w:gridCol w:w="2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24 925 812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13 592 252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2 172 735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1 257 551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25 165 075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13 035 486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3 059 316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3 059 316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2 317 624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9 199 403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9 092 241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8 466 510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1 311 442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7 263 451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5 352 759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1 947 238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3 338 630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2 420 740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617 119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617 119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617 119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-239 263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