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2495e" w14:textId="5b249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в городе Уральске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20 мая 2016 года № 1426. Зарегистрировано Департаментом юстиции Западно-Казахстанской области 23 июня 2016 года № 4460. Утратило силу постановление акимата города Уральска Западно-Казахстанской области от 2 декабря 2016 года № 3960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 акимата города Уральска Западно-Казахстанской области от 02.12.2016 </w:t>
      </w:r>
      <w:r>
        <w:rPr>
          <w:rFonts w:ascii="Times New Roman"/>
          <w:b w:val="false"/>
          <w:i w:val="false"/>
          <w:color w:val="ff0000"/>
          <w:sz w:val="28"/>
        </w:rPr>
        <w:t>№ 3960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12 апреля 2004 года </w:t>
      </w:r>
      <w:r>
        <w:rPr>
          <w:rFonts w:ascii="Times New Roman"/>
          <w:b w:val="false"/>
          <w:i w:val="false"/>
          <w:color w:val="000000"/>
          <w:sz w:val="28"/>
        </w:rPr>
        <w:t>"О регулировании торговой деятельности"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Определить специально отведенные места для осуществления выездной торговли в городе Уральске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Выездную торговлю осуществлять в автолавках или в палатках (павильонах).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Республиканскому государственному учреждению "Департамент по защите прав потребителей Западно-Казахстанской области Комитета по защите прав потребителей Министерства национальной экономики Республики Казахстан" (по согласованию) рекомендовать контроль за соблюдением санитарно-эпидемиологических правил и требовании на специально отведенных местах для выездной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Государственному учреждению "Управление внутренних дел города Уральска Департамента внутренних дел Западно-Казахстанской области Министерства внутренних дел Республики Казахстан" (по согласованию) рекомендовать контроль недопущения торговли вне отведенных местах.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Государственному учреждению "Отдел предпринимательства города Уральска" принять необходимые меры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Руководителю государственного учреждения "Отдел предпринимательства города Уральска" (Р. Шауенов)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Контроль за исполнением настоящего постановления возложить на заместителя акима города Сатыбалдиева 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Республиканского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"Департамент по защите прав потребителей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Западно-Казахстанской области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защите прав потребителей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национальной экономики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 С.Н. Щербина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20.05.2016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Начальник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"Управление внутренних дел города Уральска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Департамента внутренних дел Западно-Казахстанской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области Министерства внутренних дел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подполковник полиции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 М.Е. Айкенов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20.05.2016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Уральска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1426 от 20 мая 2016 года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в городе Уральске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4"/>
        <w:gridCol w:w="9056"/>
      </w:tblGrid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выездной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Курмангазы, на левой стороне остановки "Департамента Внутренних Дел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Курмангазы, перед домом № 29/1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Карбышева, перед домом № 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Курмангазы, перед домом №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Курмангазы, перед домом №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Курмангазы, перед домом №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Студенческая, на левой стороне здании "Западно-Казахстанского Государственного Университета имени Махамбета Утемисова"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Евразия, перед домом №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Нефтеная, на левой стороне остановки садоводческого товарищество "Труд"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Евразия, перед домом № 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Достык-Дружба, перед сквером имени Жубана Молдагалиева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Достык-Дружба, на пересечении улицы Ахмедиара Кусаинова, перед домом №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Достык-Дружба, перед домом №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Сарайшык, перед домом № 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Достык-Дружба, перед домом №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Достык-Дружба, перед домом № 191/1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Ихсанова, перед образовательным учреждением "Инженерно-технологический институт"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Достык-Дружба, перед домом № 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Достык-Дружба, перед домом №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"Алмазова", перед домом № 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Шевченко, перед зданием акционерного общества "Казахтелеком"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Абулхайр хана, перед домом № 91/2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Абулхайр хана, перед домом №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Строитель, перед домом № 2/1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Производственная, перед домом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Северо-Восток, перед домом №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Абулхайр хана, перед зданием автокомплекса "АвтоДрайв"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микрорайон, перед домом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микрорайон, перед домом №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микрорайон, перед домом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микрорайон, перед домом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микрорайон, перед домом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микрорайон, перед домом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Сырыма Датова, перед зданием "Автовокзала"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Гагарина, на пересечении улицы Сырыма Датова, перед домом №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Гагарина, на правой стороне здании "Управления дорожной полиции Департамента внутренних дел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Джамбула, перед зданием Центра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Сырыма Датова, на пересечении улицы Джамбула, перед домом №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Гагарина, на левой стороне остановки "Мясокомбинат"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Дина Нурпейсовой, перед домом №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Шевченко, перед домом №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Кердери, перед зданием Областной клинической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Дина Нурпейсовой, перед зданием Училище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Дина Нурпейсовой, перед зданием образовательного учреждение "Атисо"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Дина Нурпейсовой, на пересечении улицы Самарская, перед домом № 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Дина Нурпеисовой, перед домом 14/1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Жубана Молдагалиева, перед зданием офиса "КазТрансГаз"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Шолохова, на пересечении улицы Циолковского, перед домом №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Шолохова, перед зданием офиса "БатысГазСтрой"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Шолохова, на правой стороне здании авто заправочной станции "Октан"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Капана Мусина, перед зданием поликлиники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Сарайшык, перед домом №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Есенжанова, перед домом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Есенжанова, перед зданием завода "Омега"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Московская, перед зданием автокомплекса "Vega"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Кызылжарская, перед зданием поликлиники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поселковый округ Деркул, улица Трудовая, перед домом №6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поселковый округ Деркул, улица Трудовая, перед домом №8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поселковый округ Круглоозерное, улица Комсомольская, на пересечении улицы 50 лет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поселковый округ Серебрякова, улица Красноармейская, перед домом №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поселковый округ Желаево, улица Агрегатная, перед домом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поселковый округ Желаево, улица Агрегатная, перед домом № 46/1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поселковый округ Зачаганск, улица 25 Чапаевской дивизии, перед домом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поселковый округ Зачаганск, улица Бокен би, между улицами, №3 и №4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поселковый округ Зачаганск, улица Монкеулы, перед зданием поликлиники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поселковый округ Зачаганск, улица Айткулова на пересечении улицы №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поселковый округ Зачаганск, улица Саратовская, перед домом №22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поселковый округ Зачаганск, улица Жангирхана, перед остановкой образовательного учреждение "Западно-Казахстанского Аграрно-технического университета имени Жангирхана"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поселковый округ Зачаганск, улица Джанекешева, перед домом №4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поселковый округ Зачаганск, улица 2-ая Линейная, перед домом №23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поселковый округ Зачаганск, улица Жангирхана, перед зданием образовательного учреждения "Медицинский колледж Западно-Казахстанской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Пойменная, на пересечении улицы Штыбы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левой стороне остановки садоводческих товариществ 1-ые, 2-ые дачные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Циолковского, перед домом №6/1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Курмангазы, перед домом №206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Аманжолова, перед домом №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Кердери, перед домом №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Евразия, перед домом № 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Строитель, перед домом №26/1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Сарайшык, перед домом №25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Гагарина, перед домом №40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микрорайон, перед домом №3/1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микрорайон, перед домом №5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микрорайон, перед домом №18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микрорайон, перед домом №21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микрорайон перед домом №71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микрорайон, перед домом №3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микрорайон, перед домом №1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Северо-Восток", перед домом №21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Северо-Восток", перед домом №39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Строитель, перед домом №40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Строитель, перед домом №19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Строитель, перед домом №21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Строитель, перед домом №1/3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Ивана Ларина, перед домом №2/1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Ивана Ларина, перед домом №2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Есенжанова, перед домом №3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Ружейникова, перед домом №12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поселковый округ Круглоозерное, улица Советская пересечение улицы Связистов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поселковый округ Зачаганск, микрорайон "Болашак", улица Бокен би пересечение улицы №12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