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b493" w14:textId="0fbb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Уральск от 25 февраля 2016 года № 470 "Об утверждении методики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26 июля 2016 года № 2233. Зарегистрировано Департаментом юстиции Западно-Казахстанской области 25 августа 2016 года № 4532. Утратило силу постановлением акимата города Уральска Западно-Казахстанской области от 24 марта 2017 года № 874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Уральска Западно-Казахстанской области от 24.03.2017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 12705),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 от 25 февраля 2016 года № 470 "Об утверждении методики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бюджета" (зарегистрированное в Реестре государственной регистрации нормативных правовых актов за № 4307, опубликованное, 7 апреля 2016 года в газете "Жайық үні-Жизнь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Методике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на государственном языке вносится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руководителя аппарата акима города Нуртазаева С.Р.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государственно-правовой работы аппарата акима города (Каримов Е.Н.)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