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b179" w14:textId="820b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22 января 2016 года № 12. Зарегистрировано Департаментом юстиции Западно-Казахстанской области 24 февраля 2016 года № 4270. Утратило силу постановлением акимата Акжаикского района Западно-Казахстанской области от 20 февраля 2017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Акжаикского района Западно-Казахстанской области от 20.02.2017 </w:t>
      </w:r>
      <w:r>
        <w:rPr>
          <w:rFonts w:ascii="Times New Roman"/>
          <w:b w:val="false"/>
          <w:i w:val="false"/>
          <w:color w:val="ff0000"/>
          <w:sz w:val="28"/>
        </w:rPr>
        <w:t>№ 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по Акжаикскому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 марта 2015 года № 123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 по Акжаикскому району" (зарегистрированное в Реестре государственной регистрации нормативных правовых актов № 3861, опубликованное 2 апреля 2015 года № 14 (7081)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М. Жуматову.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Абугалиев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января 2016 года № 12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размер подушевого финансирования и родительской платы на 2016 год </w:t>
      </w:r>
      <w:r>
        <w:br/>
      </w:r>
      <w:r>
        <w:rPr>
          <w:rFonts w:ascii="Times New Roman"/>
          <w:b/>
          <w:i w:val="false"/>
          <w:color w:val="000000"/>
        </w:rPr>
        <w:t>по Акжаикскому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3472"/>
        <w:gridCol w:w="4"/>
        <w:gridCol w:w="1187"/>
        <w:gridCol w:w="2236"/>
        <w:gridCol w:w="1922"/>
        <w:gridCol w:w="2080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"Ақбота"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"Бөбек"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"Балбұлақ"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"Айгөлек"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Мергенево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"Балбөбек"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Лбищенское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"Еркемай"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Базаршолан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"Балдәурен"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"Балғыншақ"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дошкольная организация "Нұрбақыт" отдела образования Акжаикского района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"Алмалинская средняя общеобразовательная школа"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 С. Ошанова"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"Жанабулакская средняя общеобразовательная школа"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 1"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"Битикская средняя общеобразовательная школа-детсад"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Бударино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"Бударинская средняя общеобразовательная школа-детсад"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Жубан Молдагалиев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"Талапская средняя общеобразовательная школа-детсад" Акжаикского районного отдела образования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