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5e5b3" w14:textId="525e5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Акжаикского районного маслихата от 23 декабря 2015 года № 33-2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18 мая 2016 года № 3-1. Зарегистрировано Департаментом юстиции Западно-Казахстанской области 31 мая 2016 года № 4440. Утратило силу решением Акжаикского районного маслихата Западно-Казахстанской области от 10 марта 2017 года № 9-8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Акжаикского районного маслихата Западно-Казахстанской области от 10.03.2017 </w:t>
      </w:r>
      <w:r>
        <w:rPr>
          <w:rFonts w:ascii="Times New Roman"/>
          <w:b w:val="false"/>
          <w:i w:val="false"/>
          <w:color w:val="ff0000"/>
          <w:sz w:val="28"/>
        </w:rPr>
        <w:t>№ 9-8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23 декабря 2015 года № 33-2 "О районном бюджете на 2016-2018 годы" (зарегистрированное в Реестре государственной регистрации нормативных правовых актов № 4232, опубликованное 22 января 2016 года в газете "Жайық таңы")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Утвердить районный бюджет на 2016-2018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 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доходы – 5 237 513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 – 875 986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 – 250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 – 2 399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 – 4 358 878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затраты – 5 256 491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чистое бюджетное кредитование – 102 016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 – 124 129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 – 22 113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сальдо по операциям с финансовыми активами – 0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 – 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 – 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дефицит (профицит) бюджета – -120 995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финансирование дефицита (использование профицита) бюджета – 120 995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 – 124 079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 – 22 113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 – 19 029 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организационного отдела аппарата районного маслихата (Горбунова Т. А.)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 января 2016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Дошанова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 мая 2016 года № 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декабря 2015 года № 33-2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 год</w:t>
      </w:r>
    </w:p>
    <w:bookmarkEnd w:id="0"/>
    <w:bookmarkStart w:name="z3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849"/>
        <w:gridCol w:w="496"/>
        <w:gridCol w:w="318"/>
        <w:gridCol w:w="7196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5237513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796"/>
        <w:gridCol w:w="1130"/>
        <w:gridCol w:w="1130"/>
        <w:gridCol w:w="5685"/>
        <w:gridCol w:w="27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5256491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оборудования для проектов, реализуемых участниками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трансфертов общего характера в случаях, предусмотренных бюджетным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 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 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-120995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 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