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3199" w14:textId="fe53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23 декабря 2015 года № 33-2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16 августа 2016 года № 5-2. Зарегистрировано Департаментом юстиции Западно-Казахстанской области 29 августа 2016 года № 4536. Утратило силу решением Акжаикского районного маслихата Западно-Казахстанской области от 10 марта 2017 года № 9-8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Акжаикского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23 декабря 2015 года № 33- 2 "О районном бюджете на 2016-2018 годы" (зарегистрированное в Реестре государственной регистрации нормативных правовых актов № 4232, опубликованное 22 января 2016 года в газете "Жайық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5 730 420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930 986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250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2 399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4 796 785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5 740 798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102 016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124 129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22 113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8 600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8 600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-120 994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120 994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124 079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22 113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19 028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аппарата районного маслихата (Горбунова Т.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Нысанбаева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августа 2016 года № 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2015 года № 33-2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849"/>
        <w:gridCol w:w="496"/>
        <w:gridCol w:w="318"/>
        <w:gridCol w:w="7196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5730420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96"/>
        <w:gridCol w:w="1130"/>
        <w:gridCol w:w="1130"/>
        <w:gridCol w:w="5685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5740798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объектив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