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78077" w14:textId="bd780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на территории села Кадыркул Базартюбинского сельского округа Акжаикского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Базартюбинского сельского округа Акжаикского района Западно-Казахстанской области от 20 декабря 2016 года № 11. Зарегистрировано Департаментом юстиции Западно-Казахстанской области 27 декабря 2016 года № 4638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10 июля 2002 года </w:t>
      </w:r>
      <w:r>
        <w:rPr>
          <w:rFonts w:ascii="Times New Roman"/>
          <w:b w:val="false"/>
          <w:i w:val="false"/>
          <w:color w:val="000000"/>
          <w:sz w:val="28"/>
        </w:rPr>
        <w:t>"О ветеринарии"</w:t>
      </w:r>
      <w:r>
        <w:rPr>
          <w:rFonts w:ascii="Times New Roman"/>
          <w:b w:val="false"/>
          <w:i w:val="false"/>
          <w:color w:val="000000"/>
          <w:sz w:val="28"/>
        </w:rPr>
        <w:t xml:space="preserve"> и на основании представления главного государственного ветеринарно-санитарного инспектора государственного учреждения "Акжаикская районная территориальная инспекция" Комитета ветеринарного контроля и надзора Министерства сельского хозяйства Республики Казахстан" от 16 ноября 2016 года №597 аким Базартюбинского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 Снять ограничительные мероприятия установленные в связи с возникновением заболевания бруцеллеза среди мелкого рогатого скота на территории села Кадыркул Базартюбинского сельского округа Акжаикского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 Признать утратившими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Базартюбинского сельского округа Акжаикского района от 26 июня 2015 года №5 "Об установлении ограничительных мероприятий на территории села Кадыркул Базартюбинского сельского округа Акжаикского района" (зарегистрированное в Реестре государственной регистрации нормативных правовых актов №3940, опубликованное 2 июля 2015 года в газете "Жайық таңы") и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акима Базартюбинского сельского округа Акжаикского района от 8 сентября 2015 года № 10 "О внесении изменения в решение акима Базартюбинского сельского округа Акжаикского района от 26 июня 2015 года № 5 "Об установлении ограничительных мероприятий на территории села Кадыркул Базартюбинского сельского округа Акжаикского района" (зарегистрированное в Реестре государственной регистрации нормативных правовых актов №4078, опубликованное 16 октября 2015 года в информационно-правовой системе "Әділет");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Главному специалисту аппарата акима Базартюбинского сельского округа (Г.Исатаева) обеспечить государственную регистрацию настоящего решения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 Настоящее решение вводится в действие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Базартюбинского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А.Ермуханов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