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bd83" w14:textId="62ab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Караултобе Караултюбинского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Караултюбинского сельского округа Акжаикского района Западно-Казахстанской области от 30 мая 2016 года № 2. Зарегистрировано Департаментом юстиции Западно-Казахстанской области 10 июня 2016 года № 4456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главного государственного ветеринарного-санитарного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23 мая 2016 года № 207 исполняющий обязанности акима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Снять ограничительные мероприятия установленные в связи с возникновением заболевания бруцеллеза среди мелкого рогатого скота на территории села Караултобе Караултюбинского сельского округа Акжаикского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решения акима Караултюбинского сельского округа Акжаикского района от 18 января 2013 года № 4 </w:t>
      </w:r>
      <w:r>
        <w:rPr>
          <w:rFonts w:ascii="Times New Roman"/>
          <w:b w:val="false"/>
          <w:i w:val="false"/>
          <w:color w:val="000000"/>
          <w:sz w:val="28"/>
        </w:rPr>
        <w:t>"Об установлении ограничительных мероприятий на территории села Караултобе Караултюбинского сельского округа Акжаикского района Западно-Казахстанской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 3174, опубликованное 14 февраля 2013 года в газете "Жайық таңы") и от 12 мая 2014 года № 3 </w:t>
      </w:r>
      <w:r>
        <w:rPr>
          <w:rFonts w:ascii="Times New Roman"/>
          <w:b w:val="false"/>
          <w:i w:val="false"/>
          <w:color w:val="000000"/>
          <w:sz w:val="28"/>
        </w:rPr>
        <w:t>"О внесении изменений в решение акима Караултюбинского сельского округа Акжаикского района Западно-Казахстанской области от 18 января 2013 года № 4 "Об установлении ветеринарного режима карантинной зоны с введением ограничительных мероприятий на территории села Караултюба Караултюбинского сельского округа Акжаикского района Западно-Казахстанской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 3540, опубликованное 5 июня 2014 года в газете "Жайық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и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решения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Караултюбинского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К.С. Пангалиев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