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3b93" w14:textId="ef23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2015 года № 32-3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5 августа 2016 года № 6-1. Зарегистрировано Департаментом юстиции Западно-Казахстанской области 29 августа 2016 года № 4535. Утратило силу решением Бурлинского районного маслихата Западно-Казахстанской области от 26 января 2017 года № 12-5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Бурлинского районного маслихата Западно-Казахстанской области от 26.01.2017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2015 года №32-3 "О районном бюджете на 2016-2018 годы" (зарегистрированное в Реестре государственной регистрации нормативных правовых актов за №4237, опубликованное 26 января 2016 года в газете "Бөрлі жаршысы-Бурлинские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9 177 055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6 178 616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912 804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2 015 747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9 030 624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679 768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703 176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- 533 337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533 337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964 106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934 483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503 714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2016 год поступление целевых трансфертов и кредитов из республиканского бюджета в общей сумме 1 573 089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78 100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введение стандартов оказания специальных социальных услуг – 20 381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переход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988 373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– 71 000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экономической стабильности – 92 088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5 704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бюджетные кредиты местным исполнительным органам для реализации мер социальной поддержки специалистов – 54 085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 – коммуникационной инфраструктуры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кредитование областных бюджетов на проектирование и (или) строительство жилья – 260 930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на 2016 год поступление целевых трансфертов из областного бюджета в общей сумме 128 456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– 7 383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– 11 074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систем видеонаблюдения в учреждениях образования –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компьютеров для общеобразовательных школ и колледжей – 8 832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– 37 331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дополнительная потребность в связи с увеличением норм питания спортивных учреждений – 4 543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услуг по использованию комплекса виртуального обучения по программе подготовки к единому национальному тестированию "Itest", "BilimLand", "iMektep" – 1 710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проекта превенции суицида среди несовершеннолетних – 1 269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дополнительная потребность на внедрение полиязычия в школах района для повышения квалификации учителей на языковых курсах – 7 049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базового набора по робототехнике, командировочные расходы учителей информатики по повышению квалификации – 26 805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определение мест захоронения сибирской язвы и проведение лабораторных обследований –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содержание автомобильных дорог районного значения – 20 000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2016 год в размере 93 925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М.Изтелеуов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2016 года №6-1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№32-3</w:t>
            </w:r>
          </w:p>
        </w:tc>
      </w:tr>
    </w:tbl>
    <w:bookmarkStart w:name="z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bookmarkStart w:name="z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9 177 055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6 178 616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3 671 993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3 671 993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9 030 624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4 404 539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3 564 933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3 485 673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3 251 452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1 032 186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-533 337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934 481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