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ba14" w14:textId="1f6b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в городе Аксай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26 августа 2016 года № 568. Зарегистрировано Департаментом юстиции Западно-Казахстанской области 30 сентября 2016 года № 4560. Утратило силу постановлением акимата Бурлинского района Западно-Казахстанской области от 6 декабря 2016 года № 853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Бурлинского района Западно-Казахстанской области от 06.12.2016 </w:t>
      </w:r>
      <w:r>
        <w:rPr>
          <w:rFonts w:ascii="Times New Roman"/>
          <w:b w:val="false"/>
          <w:i w:val="false"/>
          <w:color w:val="ff0000"/>
          <w:sz w:val="28"/>
        </w:rPr>
        <w:t>№ 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12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"О регулировании торговой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Определить специально отведенные места для осуществления выездной торговли в городе Аксай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Выездную торговлю осуществлять в автолавках или в палатках (павильонах).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Республиканскому государственному учреждению "Бурлинское районное управление по защите прав потребителей Департамента по защите прав потребителей Западно-Казахстанской области Комитета по защите прав потребителей Министерства национальной экономики Республики Казахстан" (по согласованию) рекомендовать контроль за соблюдением санитарно-эпидемиологических правил и требовании на специально отведенных местах для осуществления выездной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Государственному учреждению "Отдел внутренних дел Бурлинского района Департамента внутренних дел Западно-Казахстанской области Министерства внутренних дел Республики Казахстан" (по согласованию) рекомендовать контроль недопущения торговли вне отведенных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Государственному учреждению "Отдел предпринимательства Бурлинского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Руководителю отдела государственно – правовой работы аппарата акима района (А.Дарисов)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Контроль за исполнением настоящего постановления возложить на заместителя акима района К. Утегенова.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"Бурлинское районное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защите прав потребителей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защите прав потребителей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области Комитета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_______________________Г. Кереева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"26" август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"Отдел внутренних дел 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Департамента внутренних дел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области Министерства внутренних дел Республики Казахстан",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подполковник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________________________А. Мухамедьяров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"26" август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№568 от 26 августа 2016 года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в городе Аксай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0"/>
        <w:gridCol w:w="10240"/>
      </w:tblGrid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выездной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перед домом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перед городским парком отдыха имени "Генерала Г.Жангирова"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перед магазином "Еврострой"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перед магазином "Аян"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перед магазином "Астана"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микрорайон, на площади бульвара "Наурыз"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микрорайон, перед магазином "Аян"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 микрорайон, перед супермаркетом "Бәйтерек"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микрорайон, во дворе дома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микрорайон, возле фирмы товарищества с ограниченной ответственностью "Родник"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Дружба Народов, 5 микрорайон, перед торговым домом "Квант"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Дружба Народов, перед зданием торгового центра "Бестау"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Дружба Народов, перед строительным магазином "Мастер"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Дружба Народов, перед торговым домом "Эдельвейс"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Дружба Народов, перед торговым домом "Трнава"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Дружба Народов, перед торговым домом "Әдемі"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Дружба Народов, перед развлекательным центром "Baby Land"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Дружба Народов, перед рестораном "Ханшатыр"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Дружба Народов, перед торговым домом "Жібек жолы"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Молодежная, перед оптово-розничным торговым центром "Жарсуат"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Молодежная, перед зданием "Автовокзал"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Молодежная, перед магазином "Восток"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Сырыма Датова, перед торговым домом "ХХI век"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Сырыма Датова, перед торговым павильоном "Рахат"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Советская, возле автобусной остановки напротив здания районного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Линейная, на площадке железнодорожного вокзала станции "Казахстан"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Южно-объездная, перед зданием государственного коммунального предприятия на праве хозяйственного ведения "Бурлинская центральная районная больница"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Ихсанова, в районе остановки коммунального государственного учреждения "Комплекс школа-детский сад №1 города Аксая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Комсомольская, перед супермаркетом "Бәйтерек"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Советская, перед магазином "Зеленый"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Железнодорожная, перед магазином "Рахмет"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Аксайская, перед клубом районного центра досуга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К.Шакенова, перед товариществом с ограниченной ответственностью "Ақсай тағамдары"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Дружбы Народов, около дома №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