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75d5" w14:textId="34a7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23 декабря 2015 года № 32-3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6 октября 2016 года № 8-1. Зарегистрировано Департаментом юстиции Западно-Казахстанской области 14 октября 2016 года № 4578. Утратило силу решением Бурлинского районного маслихата Западно-Казахстанской области от 26 января 2017 года № 12-5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Бурлинского районного маслихата Западно-Казахстанской области от 26.01.2017 </w:t>
      </w:r>
      <w:r>
        <w:rPr>
          <w:rFonts w:ascii="Times New Roman"/>
          <w:b w:val="false"/>
          <w:i w:val="false"/>
          <w:color w:val="ff0000"/>
          <w:sz w:val="28"/>
        </w:rPr>
        <w:t>№ 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2015 года №32-3 "О районном бюджете на 2016-2018 годы" (зарегистрированное в Реестре государственной регистрации нормативных правовых актов за №4237, опубликованное 26 января 2016 года в газете "Бөрлі жаршысы-Бурлинские вести")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9 271 352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6 178 616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69 888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1 004 892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2 017 956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9 124 921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679 768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703 176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- 533 337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533 337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964 106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934 483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503 714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Учесть в районном бюджете на 2016 год поступление целевых трансфертов и кредитов из республиканского бюджета в общей сумме 1 572 089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десятый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 Учесть в районном бюджете на 2016 год поступление целевых трансфертов из областного бюджета в общей сумме 131 665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четырнадцатым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проектирование, развитие и (или) обустройство инженерно-коммуникационной инфраструктуры – 1 000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приобретение и доставку учебников – 2 209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Утвердить резерв местного исполнительного органа района на 2016 год в размере 141 843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№32-3</w:t>
            </w:r>
          </w:p>
        </w:tc>
      </w:tr>
    </w:tbl>
    <w:bookmarkStart w:name="z4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9 271 352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6 178 616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1 624 770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1 624 770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3 671 993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3 671 993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962 289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962 289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2 017 956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2 017 956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9 124 921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4 449 256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3 556 429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3 475 142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3 240 921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1 391 211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1 031 436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-533 337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