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04b5" w14:textId="c880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декабря 2016 года № 10-2. Зарегистрировано Департаментом юстиции Западно-Казахстанской области 5 января 2017 года № 4642. Утратило силу решением Бурлинского районного маслихата Западно-Казахстанской области от 13 апреля 2018 года № 23-9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9 542 185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8 849 721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88 888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271 149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332 427 тысяч тенге;";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11 158 151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1 321 059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1 344 467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23 408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40 140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40 140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- 2 977 165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2 977 165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1 698 622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18 011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1 296 554 тысячи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изменениями, внесенными решениями Бурлинского районного маслихата Западно-Казахстанской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 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07.06.2017 </w:t>
      </w:r>
      <w:r>
        <w:rPr>
          <w:rFonts w:ascii="Times New Roman"/>
          <w:b w:val="false"/>
          <w:i w:val="false"/>
          <w:color w:val="000000"/>
          <w:sz w:val="28"/>
        </w:rPr>
        <w:t>№ 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25.08.2017 </w:t>
      </w:r>
      <w:r>
        <w:rPr>
          <w:rFonts w:ascii="Times New Roman"/>
          <w:b w:val="false"/>
          <w:i w:val="false"/>
          <w:color w:val="000000"/>
          <w:sz w:val="28"/>
        </w:rPr>
        <w:t>№ 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11.10.2017 </w:t>
      </w:r>
      <w:r>
        <w:rPr>
          <w:rFonts w:ascii="Times New Roman"/>
          <w:b w:val="false"/>
          <w:i w:val="false"/>
          <w:color w:val="000000"/>
          <w:sz w:val="28"/>
        </w:rPr>
        <w:t>№ 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20.12.2017 </w:t>
      </w:r>
      <w:r>
        <w:rPr>
          <w:rFonts w:ascii="Times New Roman"/>
          <w:b w:val="false"/>
          <w:i w:val="false"/>
          <w:color w:val="00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2017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 – 2019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2017 год поступление целевых трансфертов и кредитов из республиканского бюджета в общей сумме 1 391 392 тысячи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2 962 тысячи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неправительственном секторе – 3 050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7 930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1 871 тысяча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– 10 747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5 121 тысяча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–14 295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103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68 070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реконструкции и строительство систем тепло-, водоснабжения и водоотведения – 1 276 397 тысяч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вспомогательных технических средств – 846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Бурлинского районного маслихата Западно-Казахстанской области от 07.06.2017 </w:t>
      </w:r>
      <w:r>
        <w:rPr>
          <w:rFonts w:ascii="Times New Roman"/>
          <w:b w:val="false"/>
          <w:i w:val="false"/>
          <w:color w:val="000000"/>
          <w:sz w:val="28"/>
        </w:rPr>
        <w:t>№ 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11.10.2017 </w:t>
      </w:r>
      <w:r>
        <w:rPr>
          <w:rFonts w:ascii="Times New Roman"/>
          <w:b w:val="false"/>
          <w:i w:val="false"/>
          <w:color w:val="000000"/>
          <w:sz w:val="28"/>
        </w:rPr>
        <w:t>№ 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20.12.2017 </w:t>
      </w:r>
      <w:r>
        <w:rPr>
          <w:rFonts w:ascii="Times New Roman"/>
          <w:b w:val="false"/>
          <w:i w:val="false"/>
          <w:color w:val="00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2017 год поступление целевых трансфертов и кредитов из областного бюджета в общей сумме 639 657 тысяч тенге: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Дорожной карты развития трехъязычного образования, на повышение квалификации учителей на языковых курсах – 34 699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новых образовательных программ в детских дошкольных организациях, перевыпуском новых учебников для предшкольной подготовки, 1, 2, 5, 7 классов и другие – 154 375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профессий, включая обучение мобильных центров – 21 543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семидесяти пяти квартирного жилого дома в микрорайоне Карачаганак-1 города Аксай – 354 155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 – коммуникационной системы, вертикального планирования и внутриплощадочных дорог в микрорайоне Карачаганак – 1 города Аксай – 35 276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в процесс обучения общеобразовательных школ элективного курса "Робототехника" и приобретение дополнительных элементов к комплекту робототехники – 2 096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мультимедийного оборудования для малокомплектных школ и дополнительных элементов к комплекту – 6 825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учащихся качественной питьевой водой – 6 556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Е – Халық" - 304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гранта "Лучшая организация среднего образования" средней школе №4 города Аксай Бурлинского района – 19 567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103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2 269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Бурлинского районного маслихата Западно-Казахстанской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изменениями, внесенными решениями Бурлинского районного маслихата Западно-Казахстанской области от 07.06.2017 </w:t>
      </w:r>
      <w:r>
        <w:rPr>
          <w:rFonts w:ascii="Times New Roman"/>
          <w:b w:val="false"/>
          <w:i w:val="false"/>
          <w:color w:val="000000"/>
          <w:sz w:val="28"/>
        </w:rPr>
        <w:t>№ 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11.10.2017 </w:t>
      </w:r>
      <w:r>
        <w:rPr>
          <w:rFonts w:ascii="Times New Roman"/>
          <w:b w:val="false"/>
          <w:i w:val="false"/>
          <w:color w:val="000000"/>
          <w:sz w:val="28"/>
        </w:rPr>
        <w:t>№ 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20.12.2017 </w:t>
      </w:r>
      <w:r>
        <w:rPr>
          <w:rFonts w:ascii="Times New Roman"/>
          <w:b w:val="false"/>
          <w:i w:val="false"/>
          <w:color w:val="00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района на 2017 год в размере 122 760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Бурлинского районного маслихата Западно-Казахстанской области от 20.12.2017 </w:t>
      </w:r>
      <w:r>
        <w:rPr>
          <w:rFonts w:ascii="Times New Roman"/>
          <w:b w:val="false"/>
          <w:i w:val="false"/>
          <w:color w:val="00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Утвердить распределение суммы трансфертов местного самоуправления на 2017 год в размере 472 800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9 542 185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8 849 721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4590 601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11 158 151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5 140 344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3 845 924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3 686 354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3 422 160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1 621 476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развитие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-2 977 165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1 296 554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8 613 232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8 461 116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4 778 681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4 778 681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8 530 356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4 842 845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3 719 261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3 429 687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330 438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-260 858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-343 734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8 239 752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8 087 636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9 084 522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5 002 936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4 042 932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3 882 182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3 594 078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-947 046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трансфертов местного самоуправления на 2017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3367"/>
        <w:gridCol w:w="6459"/>
      </w:tblGrid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сельского округа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410 667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Успеновский сельский округ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10-2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районного бюджета на 2017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