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d97d6" w14:textId="82d97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24 декабря 2015 года № 27-2 "О бюджете Бокейординского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19 февраля 2016 года № 29-2. Зарегистрировано Департаментом юстиции Западно-Казахстанской области 15 марта 2016 года № 4293. Утратило силу решением маслихата Бокейординского района Западно-Казахстанской области от 9 марта 2017 года № 9-6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Бокейординского района Западно-Казахстанской области от 09.03.2017 </w:t>
      </w:r>
      <w:r>
        <w:rPr>
          <w:rFonts w:ascii="Times New Roman"/>
          <w:b w:val="false"/>
          <w:i w:val="false"/>
          <w:color w:val="ff0000"/>
          <w:sz w:val="28"/>
        </w:rPr>
        <w:t>№ 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24 декабря 2015 года № 27-2 "О бюджете Бокейординского района на 2016-2018 годы" (зарегистрированное в Реестре государственной регистрации нормативных правовых актов № 4231, опубликованное 16 февраля 2016 года в газете "Орда жұлдызы")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2016-2018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 – 2 577 764 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 – 219 526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 – 1 044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 – 2 343 796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 – 13 398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 – 2 611 010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 – 38 178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 – 38 178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 – 0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 – -71 424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 – 71 424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 – 38 178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 – 13 398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 – 46 644 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Бокейординского районного маслихата (А. Хайруллин) обеспечить государственную регистрацию данного решения в органах юстиции, его официальное опубликование в информационно-правовой системе "Әділет" и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2016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Арстанбеков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 февраля 2016 года № 29-2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декабря 2015 года № 27-2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 год</w:t>
      </w:r>
    </w:p>
    <w:bookmarkEnd w:id="0"/>
    <w:bookmarkStart w:name="z3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776"/>
        <w:gridCol w:w="1100"/>
        <w:gridCol w:w="1101"/>
        <w:gridCol w:w="5534"/>
        <w:gridCol w:w="30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2 577 764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219 526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2 343 796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2 343 796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2 343 796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2 611 010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211 658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170 401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1 731 011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1 498 952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1 455 881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1 353 919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230 986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-71 424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