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75c2" w14:textId="4907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24 декабря 2015 года № 27-2 "О бюджете Бокейординского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26 апреля 2016 года № 2-1. Зарегистрировано Департаментом юстиции Западно-Казахстанской области 12 мая 2016 года № 4400. Утратило силу решением маслихата Бокейординского района Западно-Казахстанской области от 9 марта 2017 года № 9-6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Бокейординского района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24 декабря 2015 года №27-2 "О бюджете Бокейординского района на 2016-2018 годы" (зарегистрированное в Реестре государственной регистрации нормативных правовых актов №4231, опубликованное 16 февраля 2016 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2 674 127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219 526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2 440 159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- 2 707 373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38 178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- - 71 424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- 71 424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46 644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Б.Бектелеуова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апреля 2016 года №2-1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№27-2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9"/>
        <w:gridCol w:w="1076"/>
        <w:gridCol w:w="1076"/>
        <w:gridCol w:w="5838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2 440 159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2 707 373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