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60ce5" w14:textId="1960c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23 декабря 2016 года № 7-1. Зарегистрировано Департаментом юстиции Западно-Казахстанской области 12 января 2017 года № 4653. Утратило силу решением Бокейординского районного маслихата Западно-Казахстанской области от 30 марта 2018 года № 14-6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Бокейординского районного маслихата Западно-Казахстанской области от 30.03.2018 </w:t>
      </w:r>
      <w:r>
        <w:rPr>
          <w:rFonts w:ascii="Times New Roman"/>
          <w:b w:val="false"/>
          <w:i w:val="false"/>
          <w:color w:val="000000"/>
          <w:sz w:val="28"/>
        </w:rPr>
        <w:t>№ 14-6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районный бюджет на 2017-2019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доходы – 3 744 746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297 601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2 294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3 444 701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затраты – 3 809 205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 – 24 899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40 842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15 943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 – - 89 358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 – 89 358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40 842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15 943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64 459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Бокейординского районного маслихата Западно-Казахстанской области от 15.12.2017 </w:t>
      </w:r>
      <w:r>
        <w:rPr>
          <w:rFonts w:ascii="Times New Roman"/>
          <w:b w:val="false"/>
          <w:i w:val="false"/>
          <w:color w:val="000000"/>
          <w:sz w:val="28"/>
        </w:rPr>
        <w:t>№ 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Поступления в районный бюджет на 2017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 ноября 2016 года "О республиканском бюджете на 2017 – 2019 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9 декабря 2016 года № 8-2 "Об областном бюджете на 2017-2019 годы" (зарегистрировано в Реестре государственной регистрации нормативных правовых актов за № 4628)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статьи 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 республиканском бюджете на 2017 – 2019 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Учесть в районном бюджете на 2017 год поступление целевых трансфертов и кредитов из республиканского, областного бюджета в общей сумме – 607 633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 сумма трансфертов из республиканского бюджета – 504 982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доплату учителям, прошедшим стажировку по языковым курсам – 1 567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доплату учителям за замещение на период обучения основного сотрудника – 2 116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увеличение норм обеспечения инвалидов обязательными гигиеническими средствами – 2 909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внедрение обусловленной денежной помощи по проекту Өрлеу – 11 652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частичное субсидирование заработной платы – 4 223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молодежную практику – 11 572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установка дорожных знаков и указателей в местах расположения организаций, ориентированных на обслуживание инвалидов – 9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реконструкция водопровода в селе Сайхин Бокейординского района Западно-Казахстанской области – 110 000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строительство водопровода в селе Борли Бокейординского района Западно-Казахстанской области – 171 747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строительство водопровода в селе Коктерек Бокейординского района Западно-Казахстанской области – 148 345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местным исполнительным органам для реализации мер социальной поддержки специалистов – 40 842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сумма трансфертов из областного бюджета – 102 651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целях реализации Дорожной карты развития трехъязычного образования, на повышение квалификации учителей на языковых курсах – 7 522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учебников, в связи введением новых образовательных программ в детских дошкольных организациях, перевыпуском новых учебников для 1,2,5,7 классов и так далее – 39 933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реконструкция водопровода в селе Сайхин Бокейординского района Западно-Казахстанской области – 37 476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строительство 10-ти одноквартирных жилых домов по улице Сейфуллина в селе Сайхин Бокейординского района Западно-Казахстанской области – 17 720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Установить на 2017 год размеры субвенций, передаваемый из областного бюджета в бюджет района в общей сумме – 2 371 462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Установить на 2017 год норматив распределения доходов, для обеспечения сбалансированности местных бюджетов,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индивидуальный подоходный налог зачисляется в районный бюджет - 100%.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социальный налог зачисляется в районный бюджет - 100%.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 Утвердить резерв местного исполнительного органа района на 2017 год в размере 5 701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Установить гражданским служащим здравоохранения, социального обеспечения, образования, культуры, спорта и ветеринарии,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занимающимися этими видами деятельности в городских условиях, с 1 января 2017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 Утвердить перечень местных бюджетных программ, не подлежащих секвестру в процессе исполнения местных бюджетов на 2017 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Перечень бюджетных программ сельских округов на 2017 год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 Руководителю аппарата Бокейординского районного маслихата (А.Хайруллин)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 Настоящее решение вводится в действие с 1 января 2017 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2016 года № 7-1</w:t>
            </w:r>
          </w:p>
        </w:tc>
      </w:tr>
    </w:tbl>
    <w:bookmarkStart w:name="z5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 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Бокейординского районного маслихата Западно-Казахстанской области от 15.12.2017 </w:t>
      </w:r>
      <w:r>
        <w:rPr>
          <w:rFonts w:ascii="Times New Roman"/>
          <w:b w:val="false"/>
          <w:i w:val="false"/>
          <w:color w:val="ff0000"/>
          <w:sz w:val="28"/>
        </w:rPr>
        <w:t>№ 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bookmarkStart w:name="z5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1"/>
        <w:gridCol w:w="26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3 744 746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297 601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3 444 701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3 444 701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3 444 701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3 809 205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1 857 589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1 553 669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1 457 791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1 363 043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840 106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790 683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760 344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760 344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- 89 358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2016 года № 7-1</w:t>
            </w:r>
          </w:p>
        </w:tc>
      </w:tr>
    </w:tbl>
    <w:bookmarkStart w:name="z5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bookmarkStart w:name="z6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3"/>
        <w:gridCol w:w="1193"/>
        <w:gridCol w:w="5394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2 816 005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2 509 027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2 509 027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2 509 027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2 816 005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111 165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1 869 143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1 647 549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1 601 478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1 503 640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2016 года № 7-1</w:t>
            </w:r>
          </w:p>
        </w:tc>
      </w:tr>
    </w:tbl>
    <w:bookmarkStart w:name="z6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5"/>
    <w:bookmarkStart w:name="z6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3"/>
        <w:gridCol w:w="1193"/>
        <w:gridCol w:w="5392"/>
        <w:gridCol w:w="27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2 907 448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2 592 177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2 592 177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2 907 448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1 926 830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1 689 596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1 642 635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1 542 287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12 722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2016 года № 7-1</w:t>
            </w:r>
          </w:p>
        </w:tc>
      </w:tr>
    </w:tbl>
    <w:bookmarkStart w:name="z6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секвестрированию в процессе исполнения районных (городского) бюджетов на 2017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2016 года № 7-1</w:t>
            </w:r>
          </w:p>
        </w:tc>
      </w:tr>
    </w:tbl>
    <w:bookmarkStart w:name="z6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2017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923"/>
        <w:gridCol w:w="1946"/>
        <w:gridCol w:w="1946"/>
        <w:gridCol w:w="6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