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f75d" w14:textId="ec6f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25 января 2016 года № 14. Зарегистрировано Департаментом юстиции Западно-Казахстанской области 1 марта 2016 года № 4277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cоответствии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на 2016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Жангалинского района от 22 января 2015 года № 23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 год" (зарегистрированное в Реестре государственной регистрации нормативных правовых актов № 3811, опубликованное 28 февраля 2015 года в газете "Жаңарған өңір").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Жангалинского района (А. Карменов)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Жангалинского района Шукургалиева 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25 января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3334"/>
        <w:gridCol w:w="1217"/>
        <w:gridCol w:w="2284"/>
        <w:gridCol w:w="1963"/>
        <w:gridCol w:w="2125"/>
      </w:tblGrid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 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районный детский сад" отдела образования Жангалинского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"Жауказын"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"Балбобек"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"Жеткиншек"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Жанаказан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"Айголек"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Маштексай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"Алтын сака"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Копжасар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"Копжасар"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– детсад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Кыркопа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"Кармановская средняя общеобразо-вательная школа-детсад"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"Айдарханская средняя общеобразо-вательная школа"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Кызылоба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общеобразо-вательная школа имени Е.Ш.Оракбаева"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Пятимар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"Пятимарская средняя общеобразо-вательная школа"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 Жанаказан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общеобразо-вательная школа имени М. Жунусова"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"Борыкская начальная школа"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